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E794" w14:textId="4409C7B1" w:rsidR="00B1535A" w:rsidRPr="006260A5" w:rsidRDefault="00215368" w:rsidP="0069263E">
      <w:pPr>
        <w:pStyle w:val="Kop1zondernummerGemeenteDenHaag"/>
        <w:framePr w:wrap="around"/>
      </w:pPr>
      <w:r>
        <w:t>Klimaatverandering schrift</w:t>
      </w:r>
      <w:r w:rsidR="00D8772D">
        <w:br/>
      </w:r>
      <w:r w:rsidR="00DA017A">
        <w:t xml:space="preserve"> </w:t>
      </w:r>
    </w:p>
    <w:p w14:paraId="048ED35F" w14:textId="77777777" w:rsidR="00E8643E" w:rsidRPr="00215368" w:rsidRDefault="00215368" w:rsidP="00B65DBA">
      <w:pPr>
        <w:pStyle w:val="Kop4zondernummerGemeenteDenHaag"/>
        <w:rPr>
          <w:color w:val="auto"/>
          <w:sz w:val="28"/>
          <w:szCs w:val="28"/>
        </w:rPr>
      </w:pPr>
      <w:bookmarkStart w:id="0" w:name="_Hlk67914491"/>
      <w:r w:rsidRPr="00215368">
        <w:rPr>
          <w:color w:val="auto"/>
          <w:sz w:val="28"/>
          <w:szCs w:val="28"/>
        </w:rPr>
        <w:t>Naam:</w:t>
      </w:r>
    </w:p>
    <w:p w14:paraId="3F4AE09D" w14:textId="4AD33B8A" w:rsidR="00215368" w:rsidRDefault="00215368" w:rsidP="00215368">
      <w:pPr>
        <w:pStyle w:val="BasistekstGemeenteDenHaag"/>
        <w:rPr>
          <w:b/>
          <w:color w:val="auto"/>
          <w:sz w:val="28"/>
          <w:szCs w:val="28"/>
        </w:rPr>
      </w:pPr>
    </w:p>
    <w:p w14:paraId="249FF254" w14:textId="77777777" w:rsidR="00215368" w:rsidRPr="00215368" w:rsidRDefault="00215368" w:rsidP="00215368">
      <w:pPr>
        <w:pStyle w:val="BasistekstGemeenteDenHaag"/>
        <w:rPr>
          <w:b/>
          <w:color w:val="auto"/>
          <w:sz w:val="28"/>
          <w:szCs w:val="28"/>
        </w:rPr>
      </w:pPr>
    </w:p>
    <w:p w14:paraId="16FD3248" w14:textId="77777777" w:rsidR="00215368" w:rsidRDefault="00215368" w:rsidP="00215368">
      <w:pPr>
        <w:pStyle w:val="BasistekstGemeenteDenHaag"/>
        <w:rPr>
          <w:b/>
          <w:color w:val="auto"/>
          <w:sz w:val="28"/>
          <w:szCs w:val="28"/>
        </w:rPr>
      </w:pPr>
    </w:p>
    <w:p w14:paraId="30A2990E" w14:textId="7F0E7B14" w:rsidR="00215368" w:rsidRPr="00215368" w:rsidRDefault="00A70E11" w:rsidP="00215368">
      <w:pPr>
        <w:pStyle w:val="BasistekstGemeenteDenHaag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Het l</w:t>
      </w:r>
      <w:r w:rsidR="00215368" w:rsidRPr="00215368">
        <w:rPr>
          <w:b/>
          <w:color w:val="auto"/>
          <w:sz w:val="28"/>
          <w:szCs w:val="28"/>
        </w:rPr>
        <w:t>and of gebied</w:t>
      </w:r>
      <w:r>
        <w:rPr>
          <w:b/>
          <w:color w:val="auto"/>
          <w:sz w:val="28"/>
          <w:szCs w:val="28"/>
        </w:rPr>
        <w:t xml:space="preserve"> dat ik ga onderzoeken</w:t>
      </w:r>
      <w:r w:rsidR="00215368" w:rsidRPr="00215368">
        <w:rPr>
          <w:b/>
          <w:color w:val="auto"/>
          <w:sz w:val="28"/>
          <w:szCs w:val="28"/>
        </w:rPr>
        <w:t>:</w:t>
      </w:r>
    </w:p>
    <w:p w14:paraId="5591E24B" w14:textId="77777777" w:rsidR="00A70E11" w:rsidRDefault="00215368">
      <w:pPr>
        <w:spacing w:line="24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22985" wp14:editId="07EF3394">
            <wp:simplePos x="0" y="0"/>
            <wp:positionH relativeFrom="column">
              <wp:posOffset>700405</wp:posOffset>
            </wp:positionH>
            <wp:positionV relativeFrom="paragraph">
              <wp:posOffset>495300</wp:posOffset>
            </wp:positionV>
            <wp:extent cx="5151120" cy="6117336"/>
            <wp:effectExtent l="0" t="0" r="0" b="0"/>
            <wp:wrapSquare wrapText="bothSides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CC plaatj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611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 w:rsidR="00A70E11">
        <w:t>…………………………………………………………………………………………………………………………………………………………….</w:t>
      </w:r>
    </w:p>
    <w:p w14:paraId="426DFD17" w14:textId="77777777" w:rsidR="00A70E11" w:rsidRDefault="00A70E11" w:rsidP="00A70E11">
      <w:pPr>
        <w:spacing w:line="240" w:lineRule="atLeast"/>
      </w:pPr>
    </w:p>
    <w:p w14:paraId="1CE4F3C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41F7B5F" w14:textId="77777777" w:rsidR="00A70E11" w:rsidRDefault="00A70E11" w:rsidP="00A70E11">
      <w:pPr>
        <w:spacing w:line="240" w:lineRule="atLeast"/>
      </w:pPr>
    </w:p>
    <w:p w14:paraId="03D7B0D5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672E340" w14:textId="77777777" w:rsidR="00A70E11" w:rsidRDefault="00A70E11" w:rsidP="00A70E11">
      <w:pPr>
        <w:spacing w:line="240" w:lineRule="atLeast"/>
      </w:pPr>
    </w:p>
    <w:p w14:paraId="1CF3EB03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214E93B" w14:textId="77777777" w:rsidR="00A70E11" w:rsidRDefault="00A70E11" w:rsidP="00A70E11">
      <w:pPr>
        <w:spacing w:line="240" w:lineRule="atLeast"/>
      </w:pPr>
    </w:p>
    <w:p w14:paraId="09F0E53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ED34603" w14:textId="77777777" w:rsidR="00A70E11" w:rsidRDefault="00A70E11" w:rsidP="00A70E11">
      <w:pPr>
        <w:spacing w:line="240" w:lineRule="atLeast"/>
      </w:pPr>
    </w:p>
    <w:p w14:paraId="7B9C0BE8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C81B7A5" w14:textId="77777777" w:rsidR="00A70E11" w:rsidRDefault="00A70E11" w:rsidP="00A70E11">
      <w:pPr>
        <w:spacing w:line="240" w:lineRule="atLeast"/>
      </w:pPr>
    </w:p>
    <w:p w14:paraId="076F123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B1B1A61" w14:textId="77777777" w:rsidR="00A70E11" w:rsidRDefault="00A70E11" w:rsidP="00A70E11">
      <w:pPr>
        <w:spacing w:line="240" w:lineRule="atLeast"/>
      </w:pPr>
    </w:p>
    <w:p w14:paraId="69CFD6E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5732ED5" w14:textId="77777777" w:rsidR="00A70E11" w:rsidRDefault="00A70E11" w:rsidP="00A70E11">
      <w:pPr>
        <w:spacing w:line="240" w:lineRule="atLeast"/>
      </w:pPr>
    </w:p>
    <w:p w14:paraId="0ED88AF5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45789DC" w14:textId="77777777" w:rsidR="00A70E11" w:rsidRDefault="00A70E11" w:rsidP="00A70E11">
      <w:pPr>
        <w:spacing w:line="240" w:lineRule="atLeast"/>
      </w:pPr>
    </w:p>
    <w:p w14:paraId="3A8174D4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EF1A892" w14:textId="77777777" w:rsidR="00A70E11" w:rsidRDefault="00A70E11" w:rsidP="00A70E11">
      <w:pPr>
        <w:spacing w:line="240" w:lineRule="atLeast"/>
      </w:pPr>
    </w:p>
    <w:p w14:paraId="5DD545B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9DF6526" w14:textId="77777777" w:rsidR="00A70E11" w:rsidRDefault="00A70E11" w:rsidP="00A70E11">
      <w:pPr>
        <w:spacing w:line="240" w:lineRule="atLeast"/>
      </w:pPr>
    </w:p>
    <w:p w14:paraId="6A385871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EA5C7A3" w14:textId="77777777" w:rsidR="00A70E11" w:rsidRDefault="00A70E11" w:rsidP="00A70E11">
      <w:pPr>
        <w:spacing w:line="240" w:lineRule="atLeast"/>
      </w:pPr>
    </w:p>
    <w:p w14:paraId="08E870D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83E8E0C" w14:textId="77777777" w:rsidR="00A70E11" w:rsidRDefault="00A70E11" w:rsidP="00A70E11">
      <w:pPr>
        <w:spacing w:line="240" w:lineRule="atLeast"/>
      </w:pPr>
    </w:p>
    <w:p w14:paraId="72DC524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94E3C0D" w14:textId="77777777" w:rsidR="00A70E11" w:rsidRDefault="00A70E11" w:rsidP="00A70E11">
      <w:pPr>
        <w:spacing w:line="240" w:lineRule="atLeast"/>
      </w:pPr>
    </w:p>
    <w:p w14:paraId="4FD0E8D4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5027F79" w14:textId="77777777" w:rsidR="00A70E11" w:rsidRDefault="00A70E11" w:rsidP="00A70E11">
      <w:pPr>
        <w:spacing w:line="240" w:lineRule="atLeast"/>
      </w:pPr>
    </w:p>
    <w:p w14:paraId="2237E5C4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5764C38" w14:textId="77777777" w:rsidR="00A70E11" w:rsidRDefault="00A70E11" w:rsidP="00A70E11">
      <w:pPr>
        <w:spacing w:line="240" w:lineRule="atLeast"/>
      </w:pPr>
    </w:p>
    <w:p w14:paraId="3656ED24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FD44E07" w14:textId="77777777" w:rsidR="00A70E11" w:rsidRDefault="00A70E11" w:rsidP="00A70E11">
      <w:pPr>
        <w:spacing w:line="240" w:lineRule="atLeast"/>
      </w:pPr>
    </w:p>
    <w:p w14:paraId="4EC2351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B7C79D2" w14:textId="77777777" w:rsidR="00A70E11" w:rsidRDefault="00A70E11" w:rsidP="00A70E11">
      <w:pPr>
        <w:spacing w:line="240" w:lineRule="atLeast"/>
      </w:pPr>
    </w:p>
    <w:p w14:paraId="415A306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C0095D9" w14:textId="77777777" w:rsidR="00A70E11" w:rsidRDefault="00A70E11" w:rsidP="00A70E11">
      <w:pPr>
        <w:spacing w:line="240" w:lineRule="atLeast"/>
      </w:pPr>
    </w:p>
    <w:p w14:paraId="115BEEC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38DB087" w14:textId="77777777" w:rsidR="00A70E11" w:rsidRDefault="00A70E11" w:rsidP="00A70E11">
      <w:pPr>
        <w:spacing w:line="240" w:lineRule="atLeast"/>
      </w:pPr>
    </w:p>
    <w:p w14:paraId="58C44DF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DEFB167" w14:textId="77777777" w:rsidR="00A70E11" w:rsidRDefault="00A70E11" w:rsidP="00A70E11">
      <w:pPr>
        <w:spacing w:line="240" w:lineRule="atLeast"/>
      </w:pPr>
    </w:p>
    <w:p w14:paraId="6F75B0D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10EA5E4" w14:textId="77777777" w:rsidR="00A70E11" w:rsidRDefault="00A70E11" w:rsidP="00A70E11">
      <w:pPr>
        <w:spacing w:line="240" w:lineRule="atLeast"/>
      </w:pPr>
    </w:p>
    <w:p w14:paraId="79FED7B1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0A5A686" w14:textId="77777777" w:rsidR="00A70E11" w:rsidRDefault="00A70E11" w:rsidP="00A70E11">
      <w:pPr>
        <w:spacing w:line="240" w:lineRule="atLeast"/>
      </w:pPr>
    </w:p>
    <w:p w14:paraId="2DF23B0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0CF0E93" w14:textId="1A8CCEDB" w:rsidR="00A70E11" w:rsidRDefault="00A70E11" w:rsidP="00A70E11">
      <w:pPr>
        <w:spacing w:line="240" w:lineRule="atLeast"/>
      </w:pPr>
    </w:p>
    <w:p w14:paraId="26E85C9C" w14:textId="41B14804" w:rsidR="00A70E11" w:rsidRDefault="00A70E11" w:rsidP="00A70E11">
      <w:pPr>
        <w:pStyle w:val="BasistekstGemeenteDenHaag"/>
      </w:pPr>
    </w:p>
    <w:p w14:paraId="4398721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A5E9F99" w14:textId="77777777" w:rsidR="00A70E11" w:rsidRDefault="00A70E11" w:rsidP="00A70E11">
      <w:pPr>
        <w:spacing w:line="240" w:lineRule="atLeast"/>
      </w:pPr>
    </w:p>
    <w:p w14:paraId="2B1D7AF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503FD8D" w14:textId="77777777" w:rsidR="00A70E11" w:rsidRDefault="00A70E11" w:rsidP="00A70E11">
      <w:pPr>
        <w:spacing w:line="240" w:lineRule="atLeast"/>
      </w:pPr>
    </w:p>
    <w:p w14:paraId="2522C232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180C5F1" w14:textId="77777777" w:rsidR="00A70E11" w:rsidRDefault="00A70E11" w:rsidP="00A70E11">
      <w:pPr>
        <w:spacing w:line="240" w:lineRule="atLeast"/>
      </w:pPr>
    </w:p>
    <w:p w14:paraId="043676DC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87A9443" w14:textId="77777777" w:rsidR="00A70E11" w:rsidRDefault="00A70E11" w:rsidP="00A70E11">
      <w:pPr>
        <w:spacing w:line="240" w:lineRule="atLeast"/>
      </w:pPr>
    </w:p>
    <w:p w14:paraId="5196ACF9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C76B61C" w14:textId="77777777" w:rsidR="00A70E11" w:rsidRDefault="00A70E11" w:rsidP="00A70E11">
      <w:pPr>
        <w:spacing w:line="240" w:lineRule="atLeast"/>
      </w:pPr>
    </w:p>
    <w:p w14:paraId="113507FF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A80817A" w14:textId="77777777" w:rsidR="00A70E11" w:rsidRDefault="00A70E11" w:rsidP="00A70E11">
      <w:pPr>
        <w:spacing w:line="240" w:lineRule="atLeast"/>
      </w:pPr>
    </w:p>
    <w:p w14:paraId="6EF3F5D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02C299B" w14:textId="77777777" w:rsidR="00A70E11" w:rsidRDefault="00A70E11" w:rsidP="00A70E11">
      <w:pPr>
        <w:spacing w:line="240" w:lineRule="atLeast"/>
      </w:pPr>
    </w:p>
    <w:p w14:paraId="5944DEC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2232600" w14:textId="77777777" w:rsidR="00A70E11" w:rsidRDefault="00A70E11" w:rsidP="00A70E11">
      <w:pPr>
        <w:spacing w:line="240" w:lineRule="atLeast"/>
      </w:pPr>
    </w:p>
    <w:p w14:paraId="5975A032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08F81F9" w14:textId="77777777" w:rsidR="00A70E11" w:rsidRDefault="00A70E11" w:rsidP="00A70E11">
      <w:pPr>
        <w:spacing w:line="240" w:lineRule="atLeast"/>
      </w:pPr>
    </w:p>
    <w:p w14:paraId="6C79DED5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A66861F" w14:textId="77777777" w:rsidR="00A70E11" w:rsidRDefault="00A70E11" w:rsidP="00A70E11">
      <w:pPr>
        <w:spacing w:line="240" w:lineRule="atLeast"/>
      </w:pPr>
    </w:p>
    <w:p w14:paraId="6A3406BC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8F35254" w14:textId="77777777" w:rsidR="00A70E11" w:rsidRDefault="00A70E11" w:rsidP="00A70E11">
      <w:pPr>
        <w:spacing w:line="240" w:lineRule="atLeast"/>
      </w:pPr>
    </w:p>
    <w:p w14:paraId="59AA6044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83C054A" w14:textId="77777777" w:rsidR="00A70E11" w:rsidRDefault="00A70E11" w:rsidP="00A70E11">
      <w:pPr>
        <w:spacing w:line="240" w:lineRule="atLeast"/>
      </w:pPr>
    </w:p>
    <w:p w14:paraId="31A3DA0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5EEFE0D" w14:textId="77777777" w:rsidR="00A70E11" w:rsidRDefault="00A70E11" w:rsidP="00A70E11">
      <w:pPr>
        <w:spacing w:line="240" w:lineRule="atLeast"/>
      </w:pPr>
    </w:p>
    <w:p w14:paraId="6C952092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00F77F4" w14:textId="77777777" w:rsidR="00A70E11" w:rsidRDefault="00A70E11" w:rsidP="00A70E11">
      <w:pPr>
        <w:spacing w:line="240" w:lineRule="atLeast"/>
      </w:pPr>
    </w:p>
    <w:p w14:paraId="5C79894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D9561FC" w14:textId="77777777" w:rsidR="00A70E11" w:rsidRDefault="00A70E11" w:rsidP="00A70E11">
      <w:pPr>
        <w:spacing w:line="240" w:lineRule="atLeast"/>
      </w:pPr>
    </w:p>
    <w:p w14:paraId="26DCC29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E20C2C2" w14:textId="77777777" w:rsidR="00A70E11" w:rsidRDefault="00A70E11" w:rsidP="00A70E11">
      <w:pPr>
        <w:spacing w:line="240" w:lineRule="atLeast"/>
      </w:pPr>
    </w:p>
    <w:p w14:paraId="49DC926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DE83721" w14:textId="77777777" w:rsidR="00A70E11" w:rsidRDefault="00A70E11" w:rsidP="00A70E11">
      <w:pPr>
        <w:spacing w:line="240" w:lineRule="atLeast"/>
      </w:pPr>
    </w:p>
    <w:p w14:paraId="4097C70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9BC244D" w14:textId="77777777" w:rsidR="00A70E11" w:rsidRDefault="00A70E11" w:rsidP="00A70E11">
      <w:pPr>
        <w:spacing w:line="240" w:lineRule="atLeast"/>
      </w:pPr>
    </w:p>
    <w:p w14:paraId="61C96AFF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71AAE5A" w14:textId="77777777" w:rsidR="00A70E11" w:rsidRDefault="00A70E11" w:rsidP="00A70E11">
      <w:pPr>
        <w:spacing w:line="240" w:lineRule="atLeast"/>
      </w:pPr>
    </w:p>
    <w:p w14:paraId="259F73E3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12D7FFD" w14:textId="77777777" w:rsidR="00A70E11" w:rsidRDefault="00A70E11" w:rsidP="00A70E11">
      <w:pPr>
        <w:spacing w:line="240" w:lineRule="atLeast"/>
      </w:pPr>
    </w:p>
    <w:p w14:paraId="7993F369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BEDEF91" w14:textId="77777777" w:rsidR="00A70E11" w:rsidRDefault="00A70E11" w:rsidP="00A70E11">
      <w:pPr>
        <w:spacing w:line="240" w:lineRule="atLeast"/>
      </w:pPr>
    </w:p>
    <w:p w14:paraId="320C6139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FFA8F7E" w14:textId="77777777" w:rsidR="00A70E11" w:rsidRDefault="00A70E11" w:rsidP="00A70E11">
      <w:pPr>
        <w:spacing w:line="240" w:lineRule="atLeast"/>
      </w:pPr>
    </w:p>
    <w:p w14:paraId="6A5F88B2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E0C1025" w14:textId="77777777" w:rsidR="00A70E11" w:rsidRDefault="00A70E11" w:rsidP="00A70E11">
      <w:pPr>
        <w:spacing w:line="240" w:lineRule="atLeast"/>
      </w:pPr>
    </w:p>
    <w:p w14:paraId="5FD44277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924912D" w14:textId="0DDC3F2E" w:rsidR="00A70E11" w:rsidRDefault="00A70E11" w:rsidP="00A70E11">
      <w:pPr>
        <w:pStyle w:val="BasistekstGemeenteDenHaag"/>
      </w:pPr>
    </w:p>
    <w:p w14:paraId="557071AB" w14:textId="650BD6C6" w:rsidR="00A70E11" w:rsidRDefault="00A70E11" w:rsidP="00A70E11">
      <w:pPr>
        <w:pStyle w:val="BasistekstGemeenteDenHaag"/>
      </w:pPr>
    </w:p>
    <w:p w14:paraId="14FF25F2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B5F7CEC" w14:textId="77777777" w:rsidR="00A70E11" w:rsidRDefault="00A70E11" w:rsidP="00A70E11">
      <w:pPr>
        <w:spacing w:line="240" w:lineRule="atLeast"/>
      </w:pPr>
    </w:p>
    <w:p w14:paraId="39483291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1C8AD6F" w14:textId="77777777" w:rsidR="00A70E11" w:rsidRDefault="00A70E11" w:rsidP="00A70E11">
      <w:pPr>
        <w:spacing w:line="240" w:lineRule="atLeast"/>
      </w:pPr>
    </w:p>
    <w:p w14:paraId="2AB23D1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2DF4772" w14:textId="77777777" w:rsidR="00A70E11" w:rsidRDefault="00A70E11" w:rsidP="00A70E11">
      <w:pPr>
        <w:spacing w:line="240" w:lineRule="atLeast"/>
      </w:pPr>
    </w:p>
    <w:p w14:paraId="1AC4A5F3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51F2456" w14:textId="77777777" w:rsidR="00A70E11" w:rsidRDefault="00A70E11" w:rsidP="00A70E11">
      <w:pPr>
        <w:spacing w:line="240" w:lineRule="atLeast"/>
      </w:pPr>
    </w:p>
    <w:p w14:paraId="16C1AE8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F51BFEC" w14:textId="77777777" w:rsidR="00A70E11" w:rsidRDefault="00A70E11" w:rsidP="00A70E11">
      <w:pPr>
        <w:spacing w:line="240" w:lineRule="atLeast"/>
      </w:pPr>
    </w:p>
    <w:p w14:paraId="1E3C87C5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3314B8A" w14:textId="77777777" w:rsidR="00A70E11" w:rsidRDefault="00A70E11" w:rsidP="00A70E11">
      <w:pPr>
        <w:spacing w:line="240" w:lineRule="atLeast"/>
      </w:pPr>
    </w:p>
    <w:p w14:paraId="652B9EBC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5757593" w14:textId="77777777" w:rsidR="00A70E11" w:rsidRDefault="00A70E11" w:rsidP="00A70E11">
      <w:pPr>
        <w:spacing w:line="240" w:lineRule="atLeast"/>
      </w:pPr>
    </w:p>
    <w:p w14:paraId="162C7C18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3A16994" w14:textId="77777777" w:rsidR="00A70E11" w:rsidRDefault="00A70E11" w:rsidP="00A70E11">
      <w:pPr>
        <w:spacing w:line="240" w:lineRule="atLeast"/>
      </w:pPr>
    </w:p>
    <w:p w14:paraId="225C29D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4BDACC4" w14:textId="77777777" w:rsidR="00A70E11" w:rsidRDefault="00A70E11" w:rsidP="00A70E11">
      <w:pPr>
        <w:spacing w:line="240" w:lineRule="atLeast"/>
      </w:pPr>
    </w:p>
    <w:p w14:paraId="3B99B39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28C9B21" w14:textId="77777777" w:rsidR="00A70E11" w:rsidRDefault="00A70E11" w:rsidP="00A70E11">
      <w:pPr>
        <w:spacing w:line="240" w:lineRule="atLeast"/>
      </w:pPr>
    </w:p>
    <w:p w14:paraId="3727F597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30568F7" w14:textId="77777777" w:rsidR="00A70E11" w:rsidRDefault="00A70E11" w:rsidP="00A70E11">
      <w:pPr>
        <w:spacing w:line="240" w:lineRule="atLeast"/>
      </w:pPr>
    </w:p>
    <w:p w14:paraId="51988DA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47FACF7" w14:textId="77777777" w:rsidR="00A70E11" w:rsidRDefault="00A70E11" w:rsidP="00A70E11">
      <w:pPr>
        <w:spacing w:line="240" w:lineRule="atLeast"/>
      </w:pPr>
    </w:p>
    <w:p w14:paraId="111B6363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2C096C4" w14:textId="77777777" w:rsidR="00A70E11" w:rsidRDefault="00A70E11" w:rsidP="00A70E11">
      <w:pPr>
        <w:spacing w:line="240" w:lineRule="atLeast"/>
      </w:pPr>
    </w:p>
    <w:p w14:paraId="1164DA3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5131603" w14:textId="77777777" w:rsidR="00A70E11" w:rsidRDefault="00A70E11" w:rsidP="00A70E11">
      <w:pPr>
        <w:spacing w:line="240" w:lineRule="atLeast"/>
      </w:pPr>
    </w:p>
    <w:p w14:paraId="2840623C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90555EA" w14:textId="77777777" w:rsidR="00A70E11" w:rsidRDefault="00A70E11" w:rsidP="00A70E11">
      <w:pPr>
        <w:spacing w:line="240" w:lineRule="atLeast"/>
      </w:pPr>
    </w:p>
    <w:p w14:paraId="6CBDBBBC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5D8114F" w14:textId="77777777" w:rsidR="00A70E11" w:rsidRDefault="00A70E11" w:rsidP="00A70E11">
      <w:pPr>
        <w:spacing w:line="240" w:lineRule="atLeast"/>
      </w:pPr>
    </w:p>
    <w:p w14:paraId="0D1CE0D7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7EA431E" w14:textId="77777777" w:rsidR="00A70E11" w:rsidRDefault="00A70E11" w:rsidP="00A70E11">
      <w:pPr>
        <w:spacing w:line="240" w:lineRule="atLeast"/>
      </w:pPr>
    </w:p>
    <w:p w14:paraId="611D936A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6AD2838" w14:textId="77777777" w:rsidR="00A70E11" w:rsidRDefault="00A70E11" w:rsidP="00A70E11">
      <w:pPr>
        <w:spacing w:line="240" w:lineRule="atLeast"/>
      </w:pPr>
    </w:p>
    <w:p w14:paraId="7BECB698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325E5A5" w14:textId="77777777" w:rsidR="00A70E11" w:rsidRDefault="00A70E11" w:rsidP="00A70E11">
      <w:pPr>
        <w:spacing w:line="240" w:lineRule="atLeast"/>
      </w:pPr>
    </w:p>
    <w:p w14:paraId="1FE7D1AC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B636816" w14:textId="77777777" w:rsidR="00A70E11" w:rsidRDefault="00A70E11" w:rsidP="00A70E11">
      <w:pPr>
        <w:spacing w:line="240" w:lineRule="atLeast"/>
      </w:pPr>
    </w:p>
    <w:p w14:paraId="4F9CDB19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F8E3662" w14:textId="77777777" w:rsidR="00A70E11" w:rsidRDefault="00A70E11" w:rsidP="00A70E11">
      <w:pPr>
        <w:spacing w:line="240" w:lineRule="atLeast"/>
      </w:pPr>
    </w:p>
    <w:p w14:paraId="1DC92173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814F612" w14:textId="77777777" w:rsidR="00A70E11" w:rsidRDefault="00A70E11" w:rsidP="00A70E11">
      <w:pPr>
        <w:spacing w:line="240" w:lineRule="atLeast"/>
      </w:pPr>
    </w:p>
    <w:p w14:paraId="6730DA57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8353896" w14:textId="77777777" w:rsidR="00A70E11" w:rsidRDefault="00A70E11" w:rsidP="00A70E11">
      <w:pPr>
        <w:spacing w:line="240" w:lineRule="atLeast"/>
      </w:pPr>
    </w:p>
    <w:p w14:paraId="0CC8AB6F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23B462B" w14:textId="7FF54A6E" w:rsidR="00A70E11" w:rsidRDefault="00A70E11" w:rsidP="00A70E11">
      <w:pPr>
        <w:pStyle w:val="BasistekstGemeenteDenHaag"/>
      </w:pPr>
    </w:p>
    <w:p w14:paraId="003568BB" w14:textId="168DA2E3" w:rsidR="00A70E11" w:rsidRDefault="00A70E11" w:rsidP="00A70E11">
      <w:pPr>
        <w:pStyle w:val="BasistekstGemeenteDenHaag"/>
      </w:pPr>
    </w:p>
    <w:p w14:paraId="59BD2EDC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9BB96D2" w14:textId="77777777" w:rsidR="00A70E11" w:rsidRDefault="00A70E11" w:rsidP="00A70E11">
      <w:pPr>
        <w:spacing w:line="240" w:lineRule="atLeast"/>
      </w:pPr>
    </w:p>
    <w:p w14:paraId="3C95DB85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C134000" w14:textId="77777777" w:rsidR="00A70E11" w:rsidRDefault="00A70E11" w:rsidP="00A70E11">
      <w:pPr>
        <w:spacing w:line="240" w:lineRule="atLeast"/>
      </w:pPr>
    </w:p>
    <w:p w14:paraId="698B332A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C36B311" w14:textId="77777777" w:rsidR="00A70E11" w:rsidRDefault="00A70E11" w:rsidP="00A70E11">
      <w:pPr>
        <w:spacing w:line="240" w:lineRule="atLeast"/>
      </w:pPr>
    </w:p>
    <w:p w14:paraId="798060B9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D0B9955" w14:textId="77777777" w:rsidR="00A70E11" w:rsidRDefault="00A70E11" w:rsidP="00A70E11">
      <w:pPr>
        <w:spacing w:line="240" w:lineRule="atLeast"/>
      </w:pPr>
    </w:p>
    <w:p w14:paraId="51064318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848DB2A" w14:textId="77777777" w:rsidR="00A70E11" w:rsidRDefault="00A70E11" w:rsidP="00A70E11">
      <w:pPr>
        <w:spacing w:line="240" w:lineRule="atLeast"/>
      </w:pPr>
    </w:p>
    <w:p w14:paraId="1E0CC63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B1D9588" w14:textId="77777777" w:rsidR="00A70E11" w:rsidRDefault="00A70E11" w:rsidP="00A70E11">
      <w:pPr>
        <w:spacing w:line="240" w:lineRule="atLeast"/>
      </w:pPr>
    </w:p>
    <w:p w14:paraId="68FE62E9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225830D" w14:textId="77777777" w:rsidR="00A70E11" w:rsidRDefault="00A70E11" w:rsidP="00A70E11">
      <w:pPr>
        <w:spacing w:line="240" w:lineRule="atLeast"/>
      </w:pPr>
    </w:p>
    <w:p w14:paraId="74214D9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CAB22E1" w14:textId="77777777" w:rsidR="00A70E11" w:rsidRDefault="00A70E11" w:rsidP="00A70E11">
      <w:pPr>
        <w:spacing w:line="240" w:lineRule="atLeast"/>
      </w:pPr>
    </w:p>
    <w:p w14:paraId="0C65EDFA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D675A4D" w14:textId="77777777" w:rsidR="00A70E11" w:rsidRDefault="00A70E11" w:rsidP="00A70E11">
      <w:pPr>
        <w:spacing w:line="240" w:lineRule="atLeast"/>
      </w:pPr>
    </w:p>
    <w:p w14:paraId="41000494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8BC7BFB" w14:textId="77777777" w:rsidR="00A70E11" w:rsidRDefault="00A70E11" w:rsidP="00A70E11">
      <w:pPr>
        <w:spacing w:line="240" w:lineRule="atLeast"/>
      </w:pPr>
    </w:p>
    <w:p w14:paraId="31ED1A5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0181A06" w14:textId="77777777" w:rsidR="00A70E11" w:rsidRDefault="00A70E11" w:rsidP="00A70E11">
      <w:pPr>
        <w:spacing w:line="240" w:lineRule="atLeast"/>
      </w:pPr>
    </w:p>
    <w:p w14:paraId="67AB4EA4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1F4CA29" w14:textId="77777777" w:rsidR="00A70E11" w:rsidRDefault="00A70E11" w:rsidP="00A70E11">
      <w:pPr>
        <w:spacing w:line="240" w:lineRule="atLeast"/>
      </w:pPr>
    </w:p>
    <w:p w14:paraId="16FC65E8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BDE350B" w14:textId="77777777" w:rsidR="00A70E11" w:rsidRDefault="00A70E11" w:rsidP="00A70E11">
      <w:pPr>
        <w:spacing w:line="240" w:lineRule="atLeast"/>
      </w:pPr>
    </w:p>
    <w:p w14:paraId="46A5D6F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3339D69" w14:textId="77777777" w:rsidR="00A70E11" w:rsidRDefault="00A70E11" w:rsidP="00A70E11">
      <w:pPr>
        <w:spacing w:line="240" w:lineRule="atLeast"/>
      </w:pPr>
    </w:p>
    <w:p w14:paraId="4E2AB862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7F06F60" w14:textId="77777777" w:rsidR="00A70E11" w:rsidRDefault="00A70E11" w:rsidP="00A70E11">
      <w:pPr>
        <w:spacing w:line="240" w:lineRule="atLeast"/>
      </w:pPr>
    </w:p>
    <w:p w14:paraId="3DEDA5A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0F96B42" w14:textId="77777777" w:rsidR="00A70E11" w:rsidRDefault="00A70E11" w:rsidP="00A70E11">
      <w:pPr>
        <w:spacing w:line="240" w:lineRule="atLeast"/>
      </w:pPr>
    </w:p>
    <w:p w14:paraId="5B94B085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244CD95" w14:textId="77777777" w:rsidR="00A70E11" w:rsidRDefault="00A70E11" w:rsidP="00A70E11">
      <w:pPr>
        <w:spacing w:line="240" w:lineRule="atLeast"/>
      </w:pPr>
    </w:p>
    <w:p w14:paraId="548FC337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A40F903" w14:textId="77777777" w:rsidR="00A70E11" w:rsidRDefault="00A70E11" w:rsidP="00A70E11">
      <w:pPr>
        <w:spacing w:line="240" w:lineRule="atLeast"/>
      </w:pPr>
    </w:p>
    <w:p w14:paraId="199DAE6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1375AE3" w14:textId="77777777" w:rsidR="00A70E11" w:rsidRDefault="00A70E11" w:rsidP="00A70E11">
      <w:pPr>
        <w:spacing w:line="240" w:lineRule="atLeast"/>
      </w:pPr>
    </w:p>
    <w:p w14:paraId="53A69147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8203054" w14:textId="77777777" w:rsidR="00A70E11" w:rsidRDefault="00A70E11" w:rsidP="00A70E11">
      <w:pPr>
        <w:spacing w:line="240" w:lineRule="atLeast"/>
      </w:pPr>
    </w:p>
    <w:p w14:paraId="45EAD0B2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C550FC2" w14:textId="77777777" w:rsidR="00A70E11" w:rsidRDefault="00A70E11" w:rsidP="00A70E11">
      <w:pPr>
        <w:spacing w:line="240" w:lineRule="atLeast"/>
      </w:pPr>
    </w:p>
    <w:p w14:paraId="464A702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0BE3B00" w14:textId="77777777" w:rsidR="00A70E11" w:rsidRDefault="00A70E11" w:rsidP="00A70E11">
      <w:pPr>
        <w:spacing w:line="240" w:lineRule="atLeast"/>
      </w:pPr>
    </w:p>
    <w:p w14:paraId="0CEA41E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1EDDDCF" w14:textId="77777777" w:rsidR="00A70E11" w:rsidRDefault="00A70E11" w:rsidP="00A70E11">
      <w:pPr>
        <w:spacing w:line="240" w:lineRule="atLeast"/>
      </w:pPr>
    </w:p>
    <w:p w14:paraId="6D6300D9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2AE9589" w14:textId="2F2BC0EC" w:rsidR="00A70E11" w:rsidRDefault="00A70E11" w:rsidP="00A70E11">
      <w:pPr>
        <w:pStyle w:val="BasistekstGemeenteDenHaag"/>
      </w:pPr>
    </w:p>
    <w:p w14:paraId="3C94FC5F" w14:textId="5F60E1BD" w:rsidR="00A70E11" w:rsidRDefault="00A70E11" w:rsidP="00A70E11">
      <w:pPr>
        <w:pStyle w:val="BasistekstGemeenteDenHaag"/>
      </w:pPr>
    </w:p>
    <w:p w14:paraId="151B592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538E565" w14:textId="77777777" w:rsidR="00A70E11" w:rsidRDefault="00A70E11" w:rsidP="00A70E11">
      <w:pPr>
        <w:spacing w:line="240" w:lineRule="atLeast"/>
      </w:pPr>
    </w:p>
    <w:p w14:paraId="02C5299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0D832EE" w14:textId="77777777" w:rsidR="00A70E11" w:rsidRDefault="00A70E11" w:rsidP="00A70E11">
      <w:pPr>
        <w:spacing w:line="240" w:lineRule="atLeast"/>
      </w:pPr>
    </w:p>
    <w:p w14:paraId="6126C873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7E4DB84" w14:textId="77777777" w:rsidR="00A70E11" w:rsidRDefault="00A70E11" w:rsidP="00A70E11">
      <w:pPr>
        <w:spacing w:line="240" w:lineRule="atLeast"/>
      </w:pPr>
    </w:p>
    <w:p w14:paraId="11C61479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70C1E4D" w14:textId="77777777" w:rsidR="00A70E11" w:rsidRDefault="00A70E11" w:rsidP="00A70E11">
      <w:pPr>
        <w:spacing w:line="240" w:lineRule="atLeast"/>
      </w:pPr>
    </w:p>
    <w:p w14:paraId="26F36097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1CD5AFE" w14:textId="77777777" w:rsidR="00A70E11" w:rsidRDefault="00A70E11" w:rsidP="00A70E11">
      <w:pPr>
        <w:spacing w:line="240" w:lineRule="atLeast"/>
      </w:pPr>
    </w:p>
    <w:p w14:paraId="1E28AFD2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9EDD432" w14:textId="77777777" w:rsidR="00A70E11" w:rsidRDefault="00A70E11" w:rsidP="00A70E11">
      <w:pPr>
        <w:spacing w:line="240" w:lineRule="atLeast"/>
      </w:pPr>
    </w:p>
    <w:p w14:paraId="53F251E3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23C557F" w14:textId="77777777" w:rsidR="00A70E11" w:rsidRDefault="00A70E11" w:rsidP="00A70E11">
      <w:pPr>
        <w:spacing w:line="240" w:lineRule="atLeast"/>
      </w:pPr>
    </w:p>
    <w:p w14:paraId="2FA8AF6C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55E843E" w14:textId="77777777" w:rsidR="00A70E11" w:rsidRDefault="00A70E11" w:rsidP="00A70E11">
      <w:pPr>
        <w:spacing w:line="240" w:lineRule="atLeast"/>
      </w:pPr>
    </w:p>
    <w:p w14:paraId="46043FB3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C0C9590" w14:textId="77777777" w:rsidR="00A70E11" w:rsidRDefault="00A70E11" w:rsidP="00A70E11">
      <w:pPr>
        <w:spacing w:line="240" w:lineRule="atLeast"/>
      </w:pPr>
    </w:p>
    <w:p w14:paraId="79D27F7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B71D7DF" w14:textId="77777777" w:rsidR="00A70E11" w:rsidRDefault="00A70E11" w:rsidP="00A70E11">
      <w:pPr>
        <w:spacing w:line="240" w:lineRule="atLeast"/>
      </w:pPr>
    </w:p>
    <w:p w14:paraId="79734A6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6FAE4DA" w14:textId="77777777" w:rsidR="00A70E11" w:rsidRDefault="00A70E11" w:rsidP="00A70E11">
      <w:pPr>
        <w:spacing w:line="240" w:lineRule="atLeast"/>
      </w:pPr>
    </w:p>
    <w:p w14:paraId="722A744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1BCD0DD" w14:textId="77777777" w:rsidR="00A70E11" w:rsidRDefault="00A70E11" w:rsidP="00A70E11">
      <w:pPr>
        <w:spacing w:line="240" w:lineRule="atLeast"/>
      </w:pPr>
    </w:p>
    <w:p w14:paraId="23A5AA4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582CA54" w14:textId="77777777" w:rsidR="00A70E11" w:rsidRDefault="00A70E11" w:rsidP="00A70E11">
      <w:pPr>
        <w:spacing w:line="240" w:lineRule="atLeast"/>
      </w:pPr>
    </w:p>
    <w:p w14:paraId="2598AC25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D10C0AF" w14:textId="77777777" w:rsidR="00A70E11" w:rsidRDefault="00A70E11" w:rsidP="00A70E11">
      <w:pPr>
        <w:spacing w:line="240" w:lineRule="atLeast"/>
      </w:pPr>
    </w:p>
    <w:p w14:paraId="36BCF11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979A80C" w14:textId="77777777" w:rsidR="00A70E11" w:rsidRDefault="00A70E11" w:rsidP="00A70E11">
      <w:pPr>
        <w:spacing w:line="240" w:lineRule="atLeast"/>
      </w:pPr>
    </w:p>
    <w:p w14:paraId="1B3079A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DB8A6DC" w14:textId="77777777" w:rsidR="00A70E11" w:rsidRDefault="00A70E11" w:rsidP="00A70E11">
      <w:pPr>
        <w:spacing w:line="240" w:lineRule="atLeast"/>
      </w:pPr>
    </w:p>
    <w:p w14:paraId="1FE6049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649DC75" w14:textId="77777777" w:rsidR="00A70E11" w:rsidRDefault="00A70E11" w:rsidP="00A70E11">
      <w:pPr>
        <w:spacing w:line="240" w:lineRule="atLeast"/>
      </w:pPr>
    </w:p>
    <w:p w14:paraId="6A9B4DA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2FF78CD" w14:textId="77777777" w:rsidR="00A70E11" w:rsidRDefault="00A70E11" w:rsidP="00A70E11">
      <w:pPr>
        <w:spacing w:line="240" w:lineRule="atLeast"/>
      </w:pPr>
    </w:p>
    <w:p w14:paraId="7DCA4EF3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543B17E" w14:textId="77777777" w:rsidR="00A70E11" w:rsidRDefault="00A70E11" w:rsidP="00A70E11">
      <w:pPr>
        <w:spacing w:line="240" w:lineRule="atLeast"/>
      </w:pPr>
    </w:p>
    <w:p w14:paraId="20FD1A4C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8E6A230" w14:textId="77777777" w:rsidR="00A70E11" w:rsidRDefault="00A70E11" w:rsidP="00A70E11">
      <w:pPr>
        <w:spacing w:line="240" w:lineRule="atLeast"/>
      </w:pPr>
    </w:p>
    <w:p w14:paraId="32E8D757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999FE85" w14:textId="77777777" w:rsidR="00A70E11" w:rsidRDefault="00A70E11" w:rsidP="00A70E11">
      <w:pPr>
        <w:spacing w:line="240" w:lineRule="atLeast"/>
      </w:pPr>
    </w:p>
    <w:p w14:paraId="13C60CF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FEBE846" w14:textId="77777777" w:rsidR="00A70E11" w:rsidRDefault="00A70E11" w:rsidP="00A70E11">
      <w:pPr>
        <w:spacing w:line="240" w:lineRule="atLeast"/>
      </w:pPr>
    </w:p>
    <w:p w14:paraId="083A9408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A4DBF23" w14:textId="77777777" w:rsidR="00A70E11" w:rsidRDefault="00A70E11" w:rsidP="00A70E11">
      <w:pPr>
        <w:spacing w:line="240" w:lineRule="atLeast"/>
      </w:pPr>
    </w:p>
    <w:p w14:paraId="23AA7F74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2C0F318" w14:textId="4A0402BF" w:rsidR="00A70E11" w:rsidRDefault="00A70E11" w:rsidP="00A70E11">
      <w:pPr>
        <w:pStyle w:val="BasistekstGemeenteDenHaag"/>
      </w:pPr>
    </w:p>
    <w:p w14:paraId="16EA486F" w14:textId="0BA48690" w:rsidR="00A70E11" w:rsidRDefault="00A70E11" w:rsidP="00A70E11">
      <w:pPr>
        <w:pStyle w:val="BasistekstGemeenteDenHaag"/>
      </w:pPr>
    </w:p>
    <w:p w14:paraId="7B1C87D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0952C30" w14:textId="77777777" w:rsidR="00A70E11" w:rsidRDefault="00A70E11" w:rsidP="00A70E11">
      <w:pPr>
        <w:spacing w:line="240" w:lineRule="atLeast"/>
      </w:pPr>
    </w:p>
    <w:p w14:paraId="45CCED8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1C02CF3" w14:textId="77777777" w:rsidR="00A70E11" w:rsidRDefault="00A70E11" w:rsidP="00A70E11">
      <w:pPr>
        <w:spacing w:line="240" w:lineRule="atLeast"/>
      </w:pPr>
    </w:p>
    <w:p w14:paraId="2489643C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5D7123C" w14:textId="77777777" w:rsidR="00A70E11" w:rsidRDefault="00A70E11" w:rsidP="00A70E11">
      <w:pPr>
        <w:spacing w:line="240" w:lineRule="atLeast"/>
      </w:pPr>
    </w:p>
    <w:p w14:paraId="66E369BA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D5BEDEC" w14:textId="77777777" w:rsidR="00A70E11" w:rsidRDefault="00A70E11" w:rsidP="00A70E11">
      <w:pPr>
        <w:spacing w:line="240" w:lineRule="atLeast"/>
      </w:pPr>
    </w:p>
    <w:p w14:paraId="0AC3390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E7051AE" w14:textId="77777777" w:rsidR="00A70E11" w:rsidRDefault="00A70E11" w:rsidP="00A70E11">
      <w:pPr>
        <w:spacing w:line="240" w:lineRule="atLeast"/>
      </w:pPr>
    </w:p>
    <w:p w14:paraId="35FA75A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47F46E0" w14:textId="77777777" w:rsidR="00A70E11" w:rsidRDefault="00A70E11" w:rsidP="00A70E11">
      <w:pPr>
        <w:spacing w:line="240" w:lineRule="atLeast"/>
      </w:pPr>
    </w:p>
    <w:p w14:paraId="01CEF1B8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B1BDA5C" w14:textId="77777777" w:rsidR="00A70E11" w:rsidRDefault="00A70E11" w:rsidP="00A70E11">
      <w:pPr>
        <w:spacing w:line="240" w:lineRule="atLeast"/>
      </w:pPr>
    </w:p>
    <w:p w14:paraId="7694F64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BB9FB0E" w14:textId="77777777" w:rsidR="00A70E11" w:rsidRDefault="00A70E11" w:rsidP="00A70E11">
      <w:pPr>
        <w:spacing w:line="240" w:lineRule="atLeast"/>
      </w:pPr>
    </w:p>
    <w:p w14:paraId="38E13781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31B2D86" w14:textId="77777777" w:rsidR="00A70E11" w:rsidRDefault="00A70E11" w:rsidP="00A70E11">
      <w:pPr>
        <w:spacing w:line="240" w:lineRule="atLeast"/>
      </w:pPr>
    </w:p>
    <w:p w14:paraId="34AE4978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D4547A1" w14:textId="77777777" w:rsidR="00A70E11" w:rsidRDefault="00A70E11" w:rsidP="00A70E11">
      <w:pPr>
        <w:spacing w:line="240" w:lineRule="atLeast"/>
      </w:pPr>
    </w:p>
    <w:p w14:paraId="05D9A67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9D3AE79" w14:textId="77777777" w:rsidR="00A70E11" w:rsidRDefault="00A70E11" w:rsidP="00A70E11">
      <w:pPr>
        <w:spacing w:line="240" w:lineRule="atLeast"/>
      </w:pPr>
    </w:p>
    <w:p w14:paraId="18D914E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B02A2B3" w14:textId="77777777" w:rsidR="00A70E11" w:rsidRDefault="00A70E11" w:rsidP="00A70E11">
      <w:pPr>
        <w:spacing w:line="240" w:lineRule="atLeast"/>
      </w:pPr>
    </w:p>
    <w:p w14:paraId="0F289841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365A652" w14:textId="77777777" w:rsidR="00A70E11" w:rsidRDefault="00A70E11" w:rsidP="00A70E11">
      <w:pPr>
        <w:spacing w:line="240" w:lineRule="atLeast"/>
      </w:pPr>
    </w:p>
    <w:p w14:paraId="0DAA4DD1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977FCFA" w14:textId="77777777" w:rsidR="00A70E11" w:rsidRDefault="00A70E11" w:rsidP="00A70E11">
      <w:pPr>
        <w:spacing w:line="240" w:lineRule="atLeast"/>
      </w:pPr>
    </w:p>
    <w:p w14:paraId="6B30E98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E7C7AD2" w14:textId="77777777" w:rsidR="00A70E11" w:rsidRDefault="00A70E11" w:rsidP="00A70E11">
      <w:pPr>
        <w:spacing w:line="240" w:lineRule="atLeast"/>
      </w:pPr>
    </w:p>
    <w:p w14:paraId="1880B7E9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D1C3585" w14:textId="77777777" w:rsidR="00A70E11" w:rsidRDefault="00A70E11" w:rsidP="00A70E11">
      <w:pPr>
        <w:spacing w:line="240" w:lineRule="atLeast"/>
      </w:pPr>
    </w:p>
    <w:p w14:paraId="5E3DFAE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ACFEDC7" w14:textId="77777777" w:rsidR="00A70E11" w:rsidRDefault="00A70E11" w:rsidP="00A70E11">
      <w:pPr>
        <w:spacing w:line="240" w:lineRule="atLeast"/>
      </w:pPr>
    </w:p>
    <w:p w14:paraId="65E1AE0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DDF22DC" w14:textId="77777777" w:rsidR="00A70E11" w:rsidRDefault="00A70E11" w:rsidP="00A70E11">
      <w:pPr>
        <w:spacing w:line="240" w:lineRule="atLeast"/>
      </w:pPr>
    </w:p>
    <w:p w14:paraId="1449083F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0CE26D0" w14:textId="77777777" w:rsidR="00A70E11" w:rsidRDefault="00A70E11" w:rsidP="00A70E11">
      <w:pPr>
        <w:spacing w:line="240" w:lineRule="atLeast"/>
      </w:pPr>
    </w:p>
    <w:p w14:paraId="0FB3CFCF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037EE4D" w14:textId="77777777" w:rsidR="00A70E11" w:rsidRDefault="00A70E11" w:rsidP="00A70E11">
      <w:pPr>
        <w:spacing w:line="240" w:lineRule="atLeast"/>
      </w:pPr>
    </w:p>
    <w:p w14:paraId="7CBDB8FD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56ECAE2" w14:textId="77777777" w:rsidR="00A70E11" w:rsidRDefault="00A70E11" w:rsidP="00A70E11">
      <w:pPr>
        <w:spacing w:line="240" w:lineRule="atLeast"/>
      </w:pPr>
    </w:p>
    <w:p w14:paraId="566A037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C13AB05" w14:textId="77777777" w:rsidR="00A70E11" w:rsidRDefault="00A70E11" w:rsidP="00A70E11">
      <w:pPr>
        <w:spacing w:line="240" w:lineRule="atLeast"/>
      </w:pPr>
    </w:p>
    <w:p w14:paraId="5994C0E5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AB9087A" w14:textId="77777777" w:rsidR="00A70E11" w:rsidRDefault="00A70E11" w:rsidP="00A70E11">
      <w:pPr>
        <w:spacing w:line="240" w:lineRule="atLeast"/>
      </w:pPr>
    </w:p>
    <w:p w14:paraId="678710C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1CAE90D" w14:textId="308F994E" w:rsidR="00A70E11" w:rsidRDefault="00A70E11" w:rsidP="00A70E11">
      <w:pPr>
        <w:pStyle w:val="BasistekstGemeenteDenHaag"/>
      </w:pPr>
    </w:p>
    <w:p w14:paraId="0FF90866" w14:textId="2FA335DF" w:rsidR="00A70E11" w:rsidRDefault="00A70E11" w:rsidP="00A70E11">
      <w:pPr>
        <w:pStyle w:val="BasistekstGemeenteDenHaag"/>
      </w:pPr>
    </w:p>
    <w:p w14:paraId="23E009DF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4E7808F" w14:textId="77777777" w:rsidR="00A70E11" w:rsidRDefault="00A70E11" w:rsidP="00A70E11">
      <w:pPr>
        <w:spacing w:line="240" w:lineRule="atLeast"/>
      </w:pPr>
    </w:p>
    <w:p w14:paraId="203BE8E9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562E8E5" w14:textId="77777777" w:rsidR="00A70E11" w:rsidRDefault="00A70E11" w:rsidP="00A70E11">
      <w:pPr>
        <w:spacing w:line="240" w:lineRule="atLeast"/>
      </w:pPr>
    </w:p>
    <w:p w14:paraId="2E8D602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0AE6C2C" w14:textId="77777777" w:rsidR="00A70E11" w:rsidRDefault="00A70E11" w:rsidP="00A70E11">
      <w:pPr>
        <w:spacing w:line="240" w:lineRule="atLeast"/>
      </w:pPr>
    </w:p>
    <w:p w14:paraId="3E7889B5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147C7A9" w14:textId="77777777" w:rsidR="00A70E11" w:rsidRDefault="00A70E11" w:rsidP="00A70E11">
      <w:pPr>
        <w:spacing w:line="240" w:lineRule="atLeast"/>
      </w:pPr>
    </w:p>
    <w:p w14:paraId="29C37AB5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B474333" w14:textId="77777777" w:rsidR="00A70E11" w:rsidRDefault="00A70E11" w:rsidP="00A70E11">
      <w:pPr>
        <w:spacing w:line="240" w:lineRule="atLeast"/>
      </w:pPr>
    </w:p>
    <w:p w14:paraId="07E9E661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337CB77" w14:textId="77777777" w:rsidR="00A70E11" w:rsidRDefault="00A70E11" w:rsidP="00A70E11">
      <w:pPr>
        <w:spacing w:line="240" w:lineRule="atLeast"/>
      </w:pPr>
    </w:p>
    <w:p w14:paraId="7E855ED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D94F476" w14:textId="77777777" w:rsidR="00A70E11" w:rsidRDefault="00A70E11" w:rsidP="00A70E11">
      <w:pPr>
        <w:spacing w:line="240" w:lineRule="atLeast"/>
      </w:pPr>
    </w:p>
    <w:p w14:paraId="36734B47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01BB8AA" w14:textId="77777777" w:rsidR="00A70E11" w:rsidRDefault="00A70E11" w:rsidP="00A70E11">
      <w:pPr>
        <w:spacing w:line="240" w:lineRule="atLeast"/>
      </w:pPr>
    </w:p>
    <w:p w14:paraId="42880B61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82955DD" w14:textId="77777777" w:rsidR="00A70E11" w:rsidRDefault="00A70E11" w:rsidP="00A70E11">
      <w:pPr>
        <w:spacing w:line="240" w:lineRule="atLeast"/>
      </w:pPr>
    </w:p>
    <w:p w14:paraId="64CFEE67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7F9CDA5" w14:textId="77777777" w:rsidR="00A70E11" w:rsidRDefault="00A70E11" w:rsidP="00A70E11">
      <w:pPr>
        <w:spacing w:line="240" w:lineRule="atLeast"/>
      </w:pPr>
    </w:p>
    <w:p w14:paraId="6552FFD1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C2CDCB4" w14:textId="77777777" w:rsidR="00A70E11" w:rsidRDefault="00A70E11" w:rsidP="00A70E11">
      <w:pPr>
        <w:spacing w:line="240" w:lineRule="atLeast"/>
      </w:pPr>
    </w:p>
    <w:p w14:paraId="201BAED3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10E886D" w14:textId="77777777" w:rsidR="00A70E11" w:rsidRDefault="00A70E11" w:rsidP="00A70E11">
      <w:pPr>
        <w:spacing w:line="240" w:lineRule="atLeast"/>
      </w:pPr>
    </w:p>
    <w:p w14:paraId="0594AB26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3767359" w14:textId="77777777" w:rsidR="00A70E11" w:rsidRDefault="00A70E11" w:rsidP="00A70E11">
      <w:pPr>
        <w:spacing w:line="240" w:lineRule="atLeast"/>
      </w:pPr>
    </w:p>
    <w:p w14:paraId="6233ED0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D1A161D" w14:textId="77777777" w:rsidR="00A70E11" w:rsidRDefault="00A70E11" w:rsidP="00A70E11">
      <w:pPr>
        <w:spacing w:line="240" w:lineRule="atLeast"/>
      </w:pPr>
    </w:p>
    <w:p w14:paraId="6CCF432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651243C" w14:textId="77777777" w:rsidR="00A70E11" w:rsidRDefault="00A70E11" w:rsidP="00A70E11">
      <w:pPr>
        <w:spacing w:line="240" w:lineRule="atLeast"/>
      </w:pPr>
    </w:p>
    <w:p w14:paraId="51E7FA9F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B868405" w14:textId="77777777" w:rsidR="00A70E11" w:rsidRDefault="00A70E11" w:rsidP="00A70E11">
      <w:pPr>
        <w:spacing w:line="240" w:lineRule="atLeast"/>
      </w:pPr>
    </w:p>
    <w:p w14:paraId="0283A0F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EC3D657" w14:textId="77777777" w:rsidR="00A70E11" w:rsidRDefault="00A70E11" w:rsidP="00A70E11">
      <w:pPr>
        <w:spacing w:line="240" w:lineRule="atLeast"/>
      </w:pPr>
    </w:p>
    <w:p w14:paraId="0A028594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DCB2B33" w14:textId="77777777" w:rsidR="00A70E11" w:rsidRDefault="00A70E11" w:rsidP="00A70E11">
      <w:pPr>
        <w:spacing w:line="240" w:lineRule="atLeast"/>
      </w:pPr>
    </w:p>
    <w:p w14:paraId="1645125B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2DDE3D4" w14:textId="77777777" w:rsidR="00A70E11" w:rsidRDefault="00A70E11" w:rsidP="00A70E11">
      <w:pPr>
        <w:spacing w:line="240" w:lineRule="atLeast"/>
      </w:pPr>
    </w:p>
    <w:p w14:paraId="457A33C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C2030C7" w14:textId="77777777" w:rsidR="00A70E11" w:rsidRDefault="00A70E11" w:rsidP="00A70E11">
      <w:pPr>
        <w:spacing w:line="240" w:lineRule="atLeast"/>
      </w:pPr>
    </w:p>
    <w:p w14:paraId="79FC2EF0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AA195B6" w14:textId="77777777" w:rsidR="00A70E11" w:rsidRDefault="00A70E11" w:rsidP="00A70E11">
      <w:pPr>
        <w:spacing w:line="240" w:lineRule="atLeast"/>
      </w:pPr>
    </w:p>
    <w:p w14:paraId="03F94FF2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E7CAED0" w14:textId="77777777" w:rsidR="00A70E11" w:rsidRDefault="00A70E11" w:rsidP="00A70E11">
      <w:pPr>
        <w:spacing w:line="240" w:lineRule="atLeast"/>
      </w:pPr>
    </w:p>
    <w:p w14:paraId="604B285E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E5890F0" w14:textId="77777777" w:rsidR="00A70E11" w:rsidRDefault="00A70E11" w:rsidP="00A70E11">
      <w:pPr>
        <w:spacing w:line="240" w:lineRule="atLeast"/>
      </w:pPr>
    </w:p>
    <w:p w14:paraId="66BD2B84" w14:textId="77777777" w:rsidR="00A70E11" w:rsidRDefault="00A70E11" w:rsidP="00A70E11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35682A2" w14:textId="2F08AE17" w:rsidR="00A70E11" w:rsidRDefault="00A70E11" w:rsidP="00A70E11">
      <w:pPr>
        <w:pStyle w:val="BasistekstGemeenteDenHaag"/>
      </w:pPr>
    </w:p>
    <w:p w14:paraId="7B0B66C4" w14:textId="77777777" w:rsidR="001A6B0F" w:rsidRPr="00A70E11" w:rsidRDefault="001A6B0F" w:rsidP="00A70E11">
      <w:pPr>
        <w:pStyle w:val="BasistekstGemeenteDenHaag"/>
      </w:pPr>
    </w:p>
    <w:p w14:paraId="4F375A86" w14:textId="31C0DAA5" w:rsidR="001A6B0F" w:rsidRDefault="00A70E11" w:rsidP="001A6B0F">
      <w:pPr>
        <w:spacing w:line="240" w:lineRule="atLeast"/>
      </w:pPr>
      <w:r>
        <w:t>.</w:t>
      </w:r>
      <w:r w:rsidR="001A6B0F" w:rsidRPr="001A6B0F">
        <w:t xml:space="preserve"> </w:t>
      </w:r>
      <w:r w:rsidR="001A6B0F">
        <w:t>…………………………………………………………………………………………………………………………………………………………….</w:t>
      </w:r>
    </w:p>
    <w:p w14:paraId="1998944F" w14:textId="77777777" w:rsidR="001A6B0F" w:rsidRDefault="001A6B0F" w:rsidP="001A6B0F">
      <w:pPr>
        <w:spacing w:line="240" w:lineRule="atLeast"/>
      </w:pPr>
    </w:p>
    <w:p w14:paraId="0D7E5512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2925A1F" w14:textId="77777777" w:rsidR="001A6B0F" w:rsidRDefault="001A6B0F" w:rsidP="001A6B0F">
      <w:pPr>
        <w:spacing w:line="240" w:lineRule="atLeast"/>
      </w:pPr>
    </w:p>
    <w:p w14:paraId="03983527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13BBD23" w14:textId="77777777" w:rsidR="001A6B0F" w:rsidRDefault="001A6B0F" w:rsidP="001A6B0F">
      <w:pPr>
        <w:spacing w:line="240" w:lineRule="atLeast"/>
      </w:pPr>
    </w:p>
    <w:p w14:paraId="6BD3A262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1096C0F" w14:textId="77777777" w:rsidR="001A6B0F" w:rsidRDefault="001A6B0F" w:rsidP="001A6B0F">
      <w:pPr>
        <w:spacing w:line="240" w:lineRule="atLeast"/>
      </w:pPr>
    </w:p>
    <w:p w14:paraId="51835463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6494B1C" w14:textId="77777777" w:rsidR="001A6B0F" w:rsidRDefault="001A6B0F" w:rsidP="001A6B0F">
      <w:pPr>
        <w:spacing w:line="240" w:lineRule="atLeast"/>
      </w:pPr>
    </w:p>
    <w:p w14:paraId="34D32F4A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4C9F39D" w14:textId="77777777" w:rsidR="001A6B0F" w:rsidRDefault="001A6B0F" w:rsidP="001A6B0F">
      <w:pPr>
        <w:spacing w:line="240" w:lineRule="atLeast"/>
      </w:pPr>
    </w:p>
    <w:p w14:paraId="72939DAE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4151FA3" w14:textId="77777777" w:rsidR="001A6B0F" w:rsidRDefault="001A6B0F" w:rsidP="001A6B0F">
      <w:pPr>
        <w:spacing w:line="240" w:lineRule="atLeast"/>
      </w:pPr>
    </w:p>
    <w:p w14:paraId="596B7AC4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0B51A725" w14:textId="77777777" w:rsidR="001A6B0F" w:rsidRDefault="001A6B0F" w:rsidP="001A6B0F">
      <w:pPr>
        <w:spacing w:line="240" w:lineRule="atLeast"/>
      </w:pPr>
    </w:p>
    <w:p w14:paraId="5685E62B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9DBF482" w14:textId="77777777" w:rsidR="001A6B0F" w:rsidRDefault="001A6B0F" w:rsidP="001A6B0F">
      <w:pPr>
        <w:spacing w:line="240" w:lineRule="atLeast"/>
      </w:pPr>
    </w:p>
    <w:p w14:paraId="364006DA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153BB0D" w14:textId="77777777" w:rsidR="001A6B0F" w:rsidRDefault="001A6B0F" w:rsidP="001A6B0F">
      <w:pPr>
        <w:spacing w:line="240" w:lineRule="atLeast"/>
      </w:pPr>
    </w:p>
    <w:p w14:paraId="143BC41B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3DF063E" w14:textId="77777777" w:rsidR="001A6B0F" w:rsidRDefault="001A6B0F" w:rsidP="001A6B0F">
      <w:pPr>
        <w:spacing w:line="240" w:lineRule="atLeast"/>
      </w:pPr>
    </w:p>
    <w:p w14:paraId="2DFF4879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58C1C87" w14:textId="77777777" w:rsidR="001A6B0F" w:rsidRDefault="001A6B0F" w:rsidP="001A6B0F">
      <w:pPr>
        <w:spacing w:line="240" w:lineRule="atLeast"/>
      </w:pPr>
    </w:p>
    <w:p w14:paraId="5B2F4753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FD024A7" w14:textId="77777777" w:rsidR="001A6B0F" w:rsidRDefault="001A6B0F" w:rsidP="001A6B0F">
      <w:pPr>
        <w:spacing w:line="240" w:lineRule="atLeast"/>
      </w:pPr>
    </w:p>
    <w:p w14:paraId="2F1AEAEB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36B30174" w14:textId="77777777" w:rsidR="001A6B0F" w:rsidRDefault="001A6B0F" w:rsidP="001A6B0F">
      <w:pPr>
        <w:spacing w:line="240" w:lineRule="atLeast"/>
      </w:pPr>
    </w:p>
    <w:p w14:paraId="0C4B8EF1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9B7782F" w14:textId="77777777" w:rsidR="001A6B0F" w:rsidRDefault="001A6B0F" w:rsidP="001A6B0F">
      <w:pPr>
        <w:spacing w:line="240" w:lineRule="atLeast"/>
      </w:pPr>
    </w:p>
    <w:p w14:paraId="1E8A8B9A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41A5555" w14:textId="77777777" w:rsidR="001A6B0F" w:rsidRDefault="001A6B0F" w:rsidP="001A6B0F">
      <w:pPr>
        <w:spacing w:line="240" w:lineRule="atLeast"/>
      </w:pPr>
    </w:p>
    <w:p w14:paraId="4148752C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3C3E3EA" w14:textId="77777777" w:rsidR="001A6B0F" w:rsidRDefault="001A6B0F" w:rsidP="001A6B0F">
      <w:pPr>
        <w:spacing w:line="240" w:lineRule="atLeast"/>
      </w:pPr>
    </w:p>
    <w:p w14:paraId="5D0B540F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16A4AB4D" w14:textId="77777777" w:rsidR="001A6B0F" w:rsidRDefault="001A6B0F" w:rsidP="001A6B0F">
      <w:pPr>
        <w:spacing w:line="240" w:lineRule="atLeast"/>
      </w:pPr>
    </w:p>
    <w:p w14:paraId="464C795F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7ED90787" w14:textId="77777777" w:rsidR="001A6B0F" w:rsidRDefault="001A6B0F" w:rsidP="001A6B0F">
      <w:pPr>
        <w:spacing w:line="240" w:lineRule="atLeast"/>
      </w:pPr>
    </w:p>
    <w:p w14:paraId="6702B3F6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DBED030" w14:textId="77777777" w:rsidR="001A6B0F" w:rsidRDefault="001A6B0F" w:rsidP="001A6B0F">
      <w:pPr>
        <w:spacing w:line="240" w:lineRule="atLeast"/>
      </w:pPr>
    </w:p>
    <w:p w14:paraId="4C45A9E3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27934B66" w14:textId="77777777" w:rsidR="001A6B0F" w:rsidRDefault="001A6B0F" w:rsidP="001A6B0F">
      <w:pPr>
        <w:spacing w:line="240" w:lineRule="atLeast"/>
      </w:pPr>
    </w:p>
    <w:p w14:paraId="58C04B0A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640BA74E" w14:textId="77777777" w:rsidR="001A6B0F" w:rsidRDefault="001A6B0F" w:rsidP="001A6B0F">
      <w:pPr>
        <w:spacing w:line="240" w:lineRule="atLeast"/>
      </w:pPr>
    </w:p>
    <w:p w14:paraId="2E1E5206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5C3D7F3A" w14:textId="77777777" w:rsidR="001A6B0F" w:rsidRDefault="001A6B0F" w:rsidP="001A6B0F">
      <w:pPr>
        <w:spacing w:line="240" w:lineRule="atLeast"/>
      </w:pPr>
    </w:p>
    <w:p w14:paraId="3E46C61D" w14:textId="77777777" w:rsidR="001A6B0F" w:rsidRDefault="001A6B0F" w:rsidP="001A6B0F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…………………………………………………………………………………………………………………………………………………………….</w:t>
      </w:r>
    </w:p>
    <w:p w14:paraId="4237D2DB" w14:textId="5A66B880" w:rsidR="00A70E11" w:rsidRDefault="00A70E11" w:rsidP="00A70E11">
      <w:pPr>
        <w:spacing w:line="240" w:lineRule="atLeast"/>
      </w:pPr>
      <w:r>
        <w:br w:type="page"/>
      </w:r>
    </w:p>
    <w:p w14:paraId="61347052" w14:textId="1EEC413F" w:rsidR="00215368" w:rsidRPr="00215368" w:rsidRDefault="00215368" w:rsidP="00A70E11">
      <w:pPr>
        <w:spacing w:line="240" w:lineRule="atLeast"/>
        <w:sectPr w:rsidR="00215368" w:rsidRPr="00215368" w:rsidSect="002B661F">
          <w:headerReference w:type="default" r:id="rId13"/>
          <w:footerReference w:type="default" r:id="rId14"/>
          <w:pgSz w:w="11906" w:h="16838" w:code="9"/>
          <w:pgMar w:top="3430" w:right="907" w:bottom="1418" w:left="907" w:header="284" w:footer="284" w:gutter="0"/>
          <w:cols w:space="340"/>
          <w:docGrid w:linePitch="360"/>
        </w:sectPr>
      </w:pPr>
    </w:p>
    <w:bookmarkEnd w:id="0" w:displacedByCustomXml="next"/>
    <w:sdt>
      <w:sdtPr>
        <w:id w:val="-126392689"/>
        <w:lock w:val="contentLocked"/>
        <w:placeholder>
          <w:docPart w:val="8BED8F567008486FA39A824E3C791AC4"/>
        </w:placeholder>
        <w:group/>
      </w:sdtPr>
      <w:sdtEndPr/>
      <w:sdtContent>
        <w:p w14:paraId="33C5D6A0" w14:textId="77777777" w:rsidR="008C1C82" w:rsidRPr="00EE4F97" w:rsidRDefault="008C1C82" w:rsidP="003A683C">
          <w:pPr>
            <w:pStyle w:val="BasistekstGemeenteDenHaag"/>
          </w:pPr>
          <w:r>
            <w:t xml:space="preserve"> </w:t>
          </w:r>
        </w:p>
      </w:sdtContent>
    </w:sdt>
    <w:sectPr w:rsidR="008C1C82" w:rsidRPr="00EE4F97" w:rsidSect="002B661F">
      <w:headerReference w:type="default" r:id="rId15"/>
      <w:footerReference w:type="default" r:id="rId16"/>
      <w:pgSz w:w="11906" w:h="16838" w:code="9"/>
      <w:pgMar w:top="3430" w:right="907" w:bottom="1418" w:left="907" w:header="284" w:footer="28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E3FA" w14:textId="77777777" w:rsidR="00B81195" w:rsidRDefault="00B81195">
      <w:r>
        <w:separator/>
      </w:r>
    </w:p>
  </w:endnote>
  <w:endnote w:type="continuationSeparator" w:id="0">
    <w:p w14:paraId="42E8B688" w14:textId="77777777" w:rsidR="00B81195" w:rsidRDefault="00B8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441" w:tblpY="15786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0"/>
      <w:gridCol w:w="728"/>
      <w:gridCol w:w="4156"/>
    </w:tblGrid>
    <w:tr w:rsidR="001A2164" w:rsidRPr="00EB0C1A" w14:paraId="22A48F85" w14:textId="77777777" w:rsidTr="00544030">
      <w:trPr>
        <w:trHeight w:hRule="exact" w:val="284"/>
      </w:trPr>
      <w:tc>
        <w:tcPr>
          <w:tcW w:w="4150" w:type="dxa"/>
          <w:shd w:val="clear" w:color="auto" w:fill="auto"/>
          <w:tcMar>
            <w:right w:w="113" w:type="dxa"/>
          </w:tcMar>
        </w:tcPr>
        <w:p w14:paraId="28242213" w14:textId="77777777" w:rsidR="001A2164" w:rsidRPr="00F35A3B" w:rsidRDefault="001A2164" w:rsidP="00F35A3B">
          <w:pPr>
            <w:pStyle w:val="VoettekstGemeenteDenHaag"/>
          </w:pPr>
          <w:r w:rsidRPr="00F35A3B">
            <w:t>Milieueducatie</w:t>
          </w:r>
        </w:p>
      </w:tc>
      <w:tc>
        <w:tcPr>
          <w:tcW w:w="728" w:type="dxa"/>
          <w:shd w:val="clear" w:color="auto" w:fill="auto"/>
        </w:tcPr>
        <w:p w14:paraId="0D3BE81B" w14:textId="77777777" w:rsidR="001A2164" w:rsidRPr="00F35A3B" w:rsidRDefault="00BF3340" w:rsidP="00BF3340">
          <w:pPr>
            <w:pStyle w:val="PaginanummerGemeenteDenHaag"/>
          </w:pPr>
          <w:r w:rsidRPr="00F35A3B">
            <w:fldChar w:fldCharType="begin"/>
          </w:r>
          <w:r w:rsidRPr="00F35A3B">
            <w:instrText xml:space="preserve"> page</w:instrText>
          </w:r>
          <w:r w:rsidRPr="00F35A3B">
            <w:fldChar w:fldCharType="separate"/>
          </w:r>
          <w:r w:rsidRPr="00F35A3B">
            <w:t>1</w:t>
          </w:r>
          <w:r w:rsidRPr="00F35A3B">
            <w:fldChar w:fldCharType="end"/>
          </w:r>
        </w:p>
      </w:tc>
      <w:tc>
        <w:tcPr>
          <w:tcW w:w="4156" w:type="dxa"/>
          <w:shd w:val="clear" w:color="auto" w:fill="auto"/>
        </w:tcPr>
        <w:p w14:paraId="4E4405EF" w14:textId="77777777" w:rsidR="001A2164" w:rsidRPr="00F35A3B" w:rsidRDefault="004A00F2" w:rsidP="004A00F2">
          <w:pPr>
            <w:pStyle w:val="VoettekstrechtsGemeenteDenHaag"/>
          </w:pPr>
          <w:r w:rsidRPr="00F35A3B">
            <w:t>Den Haag</w:t>
          </w:r>
        </w:p>
      </w:tc>
    </w:tr>
  </w:tbl>
  <w:p w14:paraId="1E22B829" w14:textId="77777777" w:rsidR="00DF0EE0" w:rsidRDefault="00DF0E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50AB" w14:textId="77777777" w:rsidR="008C1C82" w:rsidRDefault="008C1C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CACF" w14:textId="77777777" w:rsidR="00B81195" w:rsidRDefault="00B81195">
      <w:r>
        <w:separator/>
      </w:r>
    </w:p>
  </w:footnote>
  <w:footnote w:type="continuationSeparator" w:id="0">
    <w:p w14:paraId="04FC28CA" w14:textId="77777777" w:rsidR="00B81195" w:rsidRDefault="00B8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6B35" w14:textId="77777777" w:rsidR="00F51CA9" w:rsidRDefault="00F51CA9" w:rsidP="0040767C">
    <w:pPr>
      <w:pStyle w:val="Koptekst"/>
    </w:pPr>
  </w:p>
  <w:tbl>
    <w:tblPr>
      <w:tblStyle w:val="Tabelraster"/>
      <w:tblpPr w:vertAnchor="page" w:horzAnchor="margin" w:tblpY="681"/>
      <w:tblW w:w="10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55"/>
    </w:tblGrid>
    <w:tr w:rsidR="003A683C" w14:paraId="579B6857" w14:textId="77777777" w:rsidTr="0023478A">
      <w:trPr>
        <w:cantSplit/>
        <w:trHeight w:val="1820"/>
      </w:trPr>
      <w:tc>
        <w:tcPr>
          <w:tcW w:w="10355" w:type="dxa"/>
          <w:shd w:val="clear" w:color="auto" w:fill="auto"/>
        </w:tcPr>
        <w:p w14:paraId="6C7174D1" w14:textId="4ACBEB70" w:rsidR="003A683C" w:rsidRDefault="003A683C" w:rsidP="003A683C">
          <w:pPr>
            <w:pStyle w:val="VerwijzinghoofdstukhorizontaalkoptekstGemeenteDenHaag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STYLEREF "Kop 1 zonder nummer Gemeente Den Haag" </w:instrText>
          </w:r>
          <w:r>
            <w:rPr>
              <w:noProof/>
            </w:rPr>
            <w:fldChar w:fldCharType="separate"/>
          </w:r>
          <w:r w:rsidR="00F06404">
            <w:rPr>
              <w:noProof/>
            </w:rPr>
            <w:t>Klimaatverandering schrift</w:t>
          </w:r>
          <w:r w:rsidR="00F06404">
            <w:rPr>
              <w:noProof/>
            </w:rPr>
            <w:br/>
          </w:r>
          <w:r>
            <w:rPr>
              <w:noProof/>
            </w:rPr>
            <w:fldChar w:fldCharType="end"/>
          </w:r>
        </w:p>
      </w:tc>
    </w:tr>
  </w:tbl>
  <w:p w14:paraId="7FFEB987" w14:textId="77777777" w:rsidR="0040767C" w:rsidRDefault="0040767C" w:rsidP="0040767C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1E2A371" wp14:editId="7EA4FDC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1137285"/>
          <wp:effectExtent l="0" t="0" r="0" b="0"/>
          <wp:wrapNone/>
          <wp:docPr id="6" name="E2003311828ju 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C8F9" w14:textId="77777777" w:rsidR="008C1C82" w:rsidRDefault="008C1C82" w:rsidP="0040767C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1AA92320" wp14:editId="65B536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63" name="JE2004011123Ju haagse achterkant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2" name="Freeform 30"/>
                      <wps:cNvSpPr>
                        <a:spLocks/>
                      </wps:cNvSpPr>
                      <wps:spPr bwMode="auto">
                        <a:xfrm>
                          <a:off x="323850" y="346075"/>
                          <a:ext cx="6876415" cy="9819005"/>
                        </a:xfrm>
                        <a:custGeom>
                          <a:avLst/>
                          <a:gdLst>
                            <a:gd name="T0" fmla="*/ 0 w 10829"/>
                            <a:gd name="T1" fmla="*/ 12 h 15463"/>
                            <a:gd name="T2" fmla="*/ 0 w 10829"/>
                            <a:gd name="T3" fmla="*/ 14887 h 15463"/>
                            <a:gd name="T4" fmla="*/ 0 w 10829"/>
                            <a:gd name="T5" fmla="*/ 15448 h 15463"/>
                            <a:gd name="T6" fmla="*/ 10724 w 10829"/>
                            <a:gd name="T7" fmla="*/ 15463 h 15463"/>
                            <a:gd name="T8" fmla="*/ 10829 w 10829"/>
                            <a:gd name="T9" fmla="*/ 14874 h 15463"/>
                            <a:gd name="T10" fmla="*/ 10829 w 10829"/>
                            <a:gd name="T11" fmla="*/ 0 h 15463"/>
                            <a:gd name="T12" fmla="*/ 0 w 10829"/>
                            <a:gd name="T13" fmla="*/ 12 h 15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829" h="15463">
                              <a:moveTo>
                                <a:pt x="0" y="12"/>
                              </a:moveTo>
                              <a:lnTo>
                                <a:pt x="0" y="14887"/>
                              </a:lnTo>
                              <a:lnTo>
                                <a:pt x="0" y="15448"/>
                              </a:lnTo>
                              <a:lnTo>
                                <a:pt x="10724" y="15463"/>
                              </a:lnTo>
                              <a:lnTo>
                                <a:pt x="10829" y="14874"/>
                              </a:lnTo>
                              <a:lnTo>
                                <a:pt x="10829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1"/>
                      <wps:cNvSpPr>
                        <a:spLocks noEditPoints="1"/>
                      </wps:cNvSpPr>
                      <wps:spPr bwMode="auto">
                        <a:xfrm>
                          <a:off x="279400" y="195580"/>
                          <a:ext cx="6987540" cy="9798050"/>
                        </a:xfrm>
                        <a:custGeom>
                          <a:avLst/>
                          <a:gdLst>
                            <a:gd name="T0" fmla="*/ 1350 w 11004"/>
                            <a:gd name="T1" fmla="*/ 2119 h 15430"/>
                            <a:gd name="T2" fmla="*/ 40 w 11004"/>
                            <a:gd name="T3" fmla="*/ 769 h 15430"/>
                            <a:gd name="T4" fmla="*/ 0 w 11004"/>
                            <a:gd name="T5" fmla="*/ 0 h 15430"/>
                            <a:gd name="T6" fmla="*/ 3940 w 11004"/>
                            <a:gd name="T7" fmla="*/ 90 h 15430"/>
                            <a:gd name="T8" fmla="*/ 4144 w 11004"/>
                            <a:gd name="T9" fmla="*/ 259 h 15430"/>
                            <a:gd name="T10" fmla="*/ 1350 w 11004"/>
                            <a:gd name="T11" fmla="*/ 2119 h 15430"/>
                            <a:gd name="T12" fmla="*/ 2310 w 11004"/>
                            <a:gd name="T13" fmla="*/ 3250 h 15430"/>
                            <a:gd name="T14" fmla="*/ 4230 w 11004"/>
                            <a:gd name="T15" fmla="*/ 6019 h 15430"/>
                            <a:gd name="T16" fmla="*/ 7420 w 11004"/>
                            <a:gd name="T17" fmla="*/ 3880 h 15430"/>
                            <a:gd name="T18" fmla="*/ 6981 w 11004"/>
                            <a:gd name="T19" fmla="*/ 2479 h 15430"/>
                            <a:gd name="T20" fmla="*/ 6190 w 11004"/>
                            <a:gd name="T21" fmla="*/ 2770 h 15430"/>
                            <a:gd name="T22" fmla="*/ 5410 w 11004"/>
                            <a:gd name="T23" fmla="*/ 1570 h 15430"/>
                            <a:gd name="T24" fmla="*/ 3540 w 11004"/>
                            <a:gd name="T25" fmla="*/ 2590 h 15430"/>
                            <a:gd name="T26" fmla="*/ 2310 w 11004"/>
                            <a:gd name="T27" fmla="*/ 3250 h 15430"/>
                            <a:gd name="T28" fmla="*/ 8640 w 11004"/>
                            <a:gd name="T29" fmla="*/ 210 h 15430"/>
                            <a:gd name="T30" fmla="*/ 9870 w 11004"/>
                            <a:gd name="T31" fmla="*/ 2700 h 15430"/>
                            <a:gd name="T32" fmla="*/ 9850 w 11004"/>
                            <a:gd name="T33" fmla="*/ 2610 h 15430"/>
                            <a:gd name="T34" fmla="*/ 11004 w 11004"/>
                            <a:gd name="T35" fmla="*/ 2146 h 15430"/>
                            <a:gd name="T36" fmla="*/ 10911 w 11004"/>
                            <a:gd name="T37" fmla="*/ 210 h 15430"/>
                            <a:gd name="T38" fmla="*/ 8640 w 11004"/>
                            <a:gd name="T39" fmla="*/ 210 h 15430"/>
                            <a:gd name="T40" fmla="*/ 2290 w 11004"/>
                            <a:gd name="T41" fmla="*/ 12198 h 15430"/>
                            <a:gd name="T42" fmla="*/ 801 w 11004"/>
                            <a:gd name="T43" fmla="*/ 11590 h 15430"/>
                            <a:gd name="T44" fmla="*/ 127 w 11004"/>
                            <a:gd name="T45" fmla="*/ 12735 h 15430"/>
                            <a:gd name="T46" fmla="*/ 127 w 11004"/>
                            <a:gd name="T47" fmla="*/ 12807 h 15430"/>
                            <a:gd name="T48" fmla="*/ 1641 w 11004"/>
                            <a:gd name="T49" fmla="*/ 15430 h 15430"/>
                            <a:gd name="T50" fmla="*/ 5740 w 11004"/>
                            <a:gd name="T51" fmla="*/ 15390 h 15430"/>
                            <a:gd name="T52" fmla="*/ 7747 w 11004"/>
                            <a:gd name="T53" fmla="*/ 13882 h 15430"/>
                            <a:gd name="T54" fmla="*/ 9250 w 11004"/>
                            <a:gd name="T55" fmla="*/ 12649 h 15430"/>
                            <a:gd name="T56" fmla="*/ 5766 w 11004"/>
                            <a:gd name="T57" fmla="*/ 8761 h 15430"/>
                            <a:gd name="T58" fmla="*/ 2290 w 11004"/>
                            <a:gd name="T59" fmla="*/ 12198 h 15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004" h="15430">
                              <a:moveTo>
                                <a:pt x="1350" y="2119"/>
                              </a:moveTo>
                              <a:lnTo>
                                <a:pt x="40" y="769"/>
                              </a:lnTo>
                              <a:lnTo>
                                <a:pt x="0" y="0"/>
                              </a:lnTo>
                              <a:lnTo>
                                <a:pt x="3940" y="90"/>
                              </a:lnTo>
                              <a:lnTo>
                                <a:pt x="4144" y="259"/>
                              </a:lnTo>
                              <a:lnTo>
                                <a:pt x="1350" y="2119"/>
                              </a:lnTo>
                              <a:close/>
                              <a:moveTo>
                                <a:pt x="2310" y="3250"/>
                              </a:moveTo>
                              <a:lnTo>
                                <a:pt x="4230" y="6019"/>
                              </a:lnTo>
                              <a:lnTo>
                                <a:pt x="7420" y="3880"/>
                              </a:lnTo>
                              <a:lnTo>
                                <a:pt x="6981" y="2479"/>
                              </a:lnTo>
                              <a:lnTo>
                                <a:pt x="6190" y="2770"/>
                              </a:lnTo>
                              <a:lnTo>
                                <a:pt x="5410" y="1570"/>
                              </a:lnTo>
                              <a:lnTo>
                                <a:pt x="3540" y="2590"/>
                              </a:lnTo>
                              <a:lnTo>
                                <a:pt x="2310" y="3250"/>
                              </a:lnTo>
                              <a:close/>
                              <a:moveTo>
                                <a:pt x="8640" y="210"/>
                              </a:moveTo>
                              <a:lnTo>
                                <a:pt x="9870" y="2700"/>
                              </a:lnTo>
                              <a:lnTo>
                                <a:pt x="9850" y="2610"/>
                              </a:lnTo>
                              <a:lnTo>
                                <a:pt x="11004" y="2146"/>
                              </a:lnTo>
                              <a:lnTo>
                                <a:pt x="10911" y="210"/>
                              </a:lnTo>
                              <a:lnTo>
                                <a:pt x="8640" y="210"/>
                              </a:lnTo>
                              <a:close/>
                              <a:moveTo>
                                <a:pt x="2290" y="12198"/>
                              </a:moveTo>
                              <a:lnTo>
                                <a:pt x="801" y="11590"/>
                              </a:lnTo>
                              <a:lnTo>
                                <a:pt x="127" y="12735"/>
                              </a:lnTo>
                              <a:lnTo>
                                <a:pt x="127" y="12807"/>
                              </a:lnTo>
                              <a:lnTo>
                                <a:pt x="1641" y="15430"/>
                              </a:lnTo>
                              <a:lnTo>
                                <a:pt x="5740" y="15390"/>
                              </a:lnTo>
                              <a:lnTo>
                                <a:pt x="7747" y="13882"/>
                              </a:lnTo>
                              <a:lnTo>
                                <a:pt x="9250" y="12649"/>
                              </a:lnTo>
                              <a:lnTo>
                                <a:pt x="5766" y="8761"/>
                              </a:lnTo>
                              <a:lnTo>
                                <a:pt x="2290" y="12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32"/>
                      <wps:cNvSpPr>
                        <a:spLocks noEditPoints="1"/>
                      </wps:cNvSpPr>
                      <wps:spPr bwMode="auto">
                        <a:xfrm>
                          <a:off x="279400" y="335280"/>
                          <a:ext cx="6944995" cy="3724275"/>
                        </a:xfrm>
                        <a:custGeom>
                          <a:avLst/>
                          <a:gdLst>
                            <a:gd name="T0" fmla="*/ 30 w 10937"/>
                            <a:gd name="T1" fmla="*/ 510 h 5865"/>
                            <a:gd name="T2" fmla="*/ 1420 w 10937"/>
                            <a:gd name="T3" fmla="*/ 1689 h 5865"/>
                            <a:gd name="T4" fmla="*/ 0 w 10937"/>
                            <a:gd name="T5" fmla="*/ 2540 h 5865"/>
                            <a:gd name="T6" fmla="*/ 30 w 10937"/>
                            <a:gd name="T7" fmla="*/ 510 h 5865"/>
                            <a:gd name="T8" fmla="*/ 4210 w 10937"/>
                            <a:gd name="T9" fmla="*/ 0 h 5865"/>
                            <a:gd name="T10" fmla="*/ 3510 w 10937"/>
                            <a:gd name="T11" fmla="*/ 399 h 5865"/>
                            <a:gd name="T12" fmla="*/ 3400 w 10937"/>
                            <a:gd name="T13" fmla="*/ 2660 h 5865"/>
                            <a:gd name="T14" fmla="*/ 5428 w 10937"/>
                            <a:gd name="T15" fmla="*/ 1482 h 5865"/>
                            <a:gd name="T16" fmla="*/ 5536 w 10937"/>
                            <a:gd name="T17" fmla="*/ 1559 h 5865"/>
                            <a:gd name="T18" fmla="*/ 8050 w 10937"/>
                            <a:gd name="T19" fmla="*/ 0 h 5865"/>
                            <a:gd name="T20" fmla="*/ 4210 w 10937"/>
                            <a:gd name="T21" fmla="*/ 0 h 5865"/>
                            <a:gd name="T22" fmla="*/ 9966 w 10937"/>
                            <a:gd name="T23" fmla="*/ 2343 h 5865"/>
                            <a:gd name="T24" fmla="*/ 9895 w 10937"/>
                            <a:gd name="T25" fmla="*/ 2225 h 5865"/>
                            <a:gd name="T26" fmla="*/ 7146 w 10937"/>
                            <a:gd name="T27" fmla="*/ 3380 h 5865"/>
                            <a:gd name="T28" fmla="*/ 7176 w 10937"/>
                            <a:gd name="T29" fmla="*/ 3540 h 5865"/>
                            <a:gd name="T30" fmla="*/ 8013 w 10937"/>
                            <a:gd name="T31" fmla="*/ 5180 h 5865"/>
                            <a:gd name="T32" fmla="*/ 9681 w 10937"/>
                            <a:gd name="T33" fmla="*/ 5630 h 5865"/>
                            <a:gd name="T34" fmla="*/ 10041 w 10937"/>
                            <a:gd name="T35" fmla="*/ 5630 h 5865"/>
                            <a:gd name="T36" fmla="*/ 10935 w 10937"/>
                            <a:gd name="T37" fmla="*/ 5865 h 5865"/>
                            <a:gd name="T38" fmla="*/ 10937 w 10937"/>
                            <a:gd name="T39" fmla="*/ 4190 h 5865"/>
                            <a:gd name="T40" fmla="*/ 9966 w 10937"/>
                            <a:gd name="T41" fmla="*/ 2343 h 5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937" h="5865">
                              <a:moveTo>
                                <a:pt x="30" y="510"/>
                              </a:moveTo>
                              <a:lnTo>
                                <a:pt x="1420" y="1689"/>
                              </a:lnTo>
                              <a:lnTo>
                                <a:pt x="0" y="2540"/>
                              </a:lnTo>
                              <a:lnTo>
                                <a:pt x="30" y="510"/>
                              </a:lnTo>
                              <a:close/>
                              <a:moveTo>
                                <a:pt x="4210" y="0"/>
                              </a:moveTo>
                              <a:lnTo>
                                <a:pt x="3510" y="399"/>
                              </a:lnTo>
                              <a:lnTo>
                                <a:pt x="3400" y="2660"/>
                              </a:lnTo>
                              <a:lnTo>
                                <a:pt x="5428" y="1482"/>
                              </a:lnTo>
                              <a:lnTo>
                                <a:pt x="5536" y="1559"/>
                              </a:lnTo>
                              <a:lnTo>
                                <a:pt x="8050" y="0"/>
                              </a:lnTo>
                              <a:lnTo>
                                <a:pt x="4210" y="0"/>
                              </a:lnTo>
                              <a:close/>
                              <a:moveTo>
                                <a:pt x="9966" y="2343"/>
                              </a:moveTo>
                              <a:lnTo>
                                <a:pt x="9895" y="2225"/>
                              </a:lnTo>
                              <a:lnTo>
                                <a:pt x="7146" y="3380"/>
                              </a:lnTo>
                              <a:lnTo>
                                <a:pt x="7176" y="3540"/>
                              </a:lnTo>
                              <a:lnTo>
                                <a:pt x="8013" y="5180"/>
                              </a:lnTo>
                              <a:lnTo>
                                <a:pt x="9681" y="5630"/>
                              </a:lnTo>
                              <a:lnTo>
                                <a:pt x="10041" y="5630"/>
                              </a:lnTo>
                              <a:lnTo>
                                <a:pt x="10935" y="5865"/>
                              </a:lnTo>
                              <a:lnTo>
                                <a:pt x="10937" y="4190"/>
                              </a:lnTo>
                              <a:lnTo>
                                <a:pt x="9966" y="23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3"/>
                      <wps:cNvSpPr>
                        <a:spLocks noEditPoints="1"/>
                      </wps:cNvSpPr>
                      <wps:spPr bwMode="auto">
                        <a:xfrm>
                          <a:off x="283210" y="2327910"/>
                          <a:ext cx="6958965" cy="7572375"/>
                        </a:xfrm>
                        <a:custGeom>
                          <a:avLst/>
                          <a:gdLst>
                            <a:gd name="T0" fmla="*/ 2556 w 10959"/>
                            <a:gd name="T1" fmla="*/ 0 h 11925"/>
                            <a:gd name="T2" fmla="*/ 4395 w 10959"/>
                            <a:gd name="T3" fmla="*/ 2631 h 11925"/>
                            <a:gd name="T4" fmla="*/ 1200 w 10959"/>
                            <a:gd name="T5" fmla="*/ 4926 h 11925"/>
                            <a:gd name="T6" fmla="*/ 0 w 10959"/>
                            <a:gd name="T7" fmla="*/ 5121 h 11925"/>
                            <a:gd name="T8" fmla="*/ 60 w 10959"/>
                            <a:gd name="T9" fmla="*/ 1416 h 11925"/>
                            <a:gd name="T10" fmla="*/ 2556 w 10959"/>
                            <a:gd name="T11" fmla="*/ 0 h 11925"/>
                            <a:gd name="T12" fmla="*/ 10710 w 10959"/>
                            <a:gd name="T13" fmla="*/ 7116 h 11925"/>
                            <a:gd name="T14" fmla="*/ 9148 w 10959"/>
                            <a:gd name="T15" fmla="*/ 9195 h 11925"/>
                            <a:gd name="T16" fmla="*/ 7741 w 10959"/>
                            <a:gd name="T17" fmla="*/ 10524 h 11925"/>
                            <a:gd name="T18" fmla="*/ 8332 w 10959"/>
                            <a:gd name="T19" fmla="*/ 11925 h 11925"/>
                            <a:gd name="T20" fmla="*/ 8515 w 10959"/>
                            <a:gd name="T21" fmla="*/ 11925 h 11925"/>
                            <a:gd name="T22" fmla="*/ 8796 w 10959"/>
                            <a:gd name="T23" fmla="*/ 11754 h 11925"/>
                            <a:gd name="T24" fmla="*/ 8856 w 10959"/>
                            <a:gd name="T25" fmla="*/ 11925 h 11925"/>
                            <a:gd name="T26" fmla="*/ 10934 w 10959"/>
                            <a:gd name="T27" fmla="*/ 11925 h 11925"/>
                            <a:gd name="T28" fmla="*/ 10959 w 10959"/>
                            <a:gd name="T29" fmla="*/ 8046 h 11925"/>
                            <a:gd name="T30" fmla="*/ 10710 w 10959"/>
                            <a:gd name="T31" fmla="*/ 7116 h 11925"/>
                            <a:gd name="T32" fmla="*/ 9675 w 10959"/>
                            <a:gd name="T33" fmla="*/ 2379 h 11925"/>
                            <a:gd name="T34" fmla="*/ 8008 w 10959"/>
                            <a:gd name="T35" fmla="*/ 2042 h 11925"/>
                            <a:gd name="T36" fmla="*/ 7170 w 10959"/>
                            <a:gd name="T37" fmla="*/ 402 h 11925"/>
                            <a:gd name="T38" fmla="*/ 5335 w 10959"/>
                            <a:gd name="T39" fmla="*/ 1707 h 11925"/>
                            <a:gd name="T40" fmla="*/ 6088 w 10959"/>
                            <a:gd name="T41" fmla="*/ 2994 h 11925"/>
                            <a:gd name="T42" fmla="*/ 4548 w 10959"/>
                            <a:gd name="T43" fmla="*/ 4344 h 11925"/>
                            <a:gd name="T44" fmla="*/ 5770 w 10959"/>
                            <a:gd name="T45" fmla="*/ 5663 h 11925"/>
                            <a:gd name="T46" fmla="*/ 8325 w 10959"/>
                            <a:gd name="T47" fmla="*/ 3684 h 11925"/>
                            <a:gd name="T48" fmla="*/ 9675 w 10959"/>
                            <a:gd name="T49" fmla="*/ 2379 h 11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959" h="11925">
                              <a:moveTo>
                                <a:pt x="2556" y="0"/>
                              </a:moveTo>
                              <a:lnTo>
                                <a:pt x="4395" y="2631"/>
                              </a:lnTo>
                              <a:lnTo>
                                <a:pt x="1200" y="4926"/>
                              </a:lnTo>
                              <a:lnTo>
                                <a:pt x="0" y="5121"/>
                              </a:lnTo>
                              <a:lnTo>
                                <a:pt x="60" y="1416"/>
                              </a:lnTo>
                              <a:lnTo>
                                <a:pt x="2556" y="0"/>
                              </a:lnTo>
                              <a:close/>
                              <a:moveTo>
                                <a:pt x="10710" y="7116"/>
                              </a:moveTo>
                              <a:lnTo>
                                <a:pt x="9148" y="9195"/>
                              </a:lnTo>
                              <a:lnTo>
                                <a:pt x="7741" y="10524"/>
                              </a:lnTo>
                              <a:lnTo>
                                <a:pt x="8332" y="11925"/>
                              </a:lnTo>
                              <a:lnTo>
                                <a:pt x="8515" y="11925"/>
                              </a:lnTo>
                              <a:lnTo>
                                <a:pt x="8796" y="11754"/>
                              </a:lnTo>
                              <a:lnTo>
                                <a:pt x="8856" y="11925"/>
                              </a:lnTo>
                              <a:lnTo>
                                <a:pt x="10934" y="11925"/>
                              </a:lnTo>
                              <a:lnTo>
                                <a:pt x="10959" y="8046"/>
                              </a:lnTo>
                              <a:lnTo>
                                <a:pt x="10710" y="7116"/>
                              </a:lnTo>
                              <a:close/>
                              <a:moveTo>
                                <a:pt x="9675" y="2379"/>
                              </a:moveTo>
                              <a:lnTo>
                                <a:pt x="8008" y="2042"/>
                              </a:lnTo>
                              <a:lnTo>
                                <a:pt x="7170" y="402"/>
                              </a:lnTo>
                              <a:lnTo>
                                <a:pt x="5335" y="1707"/>
                              </a:lnTo>
                              <a:lnTo>
                                <a:pt x="6088" y="2994"/>
                              </a:lnTo>
                              <a:lnTo>
                                <a:pt x="4548" y="4344"/>
                              </a:lnTo>
                              <a:lnTo>
                                <a:pt x="5770" y="5663"/>
                              </a:lnTo>
                              <a:lnTo>
                                <a:pt x="8325" y="3684"/>
                              </a:lnTo>
                              <a:lnTo>
                                <a:pt x="9675" y="2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7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34"/>
                      <wps:cNvSpPr>
                        <a:spLocks noEditPoints="1"/>
                      </wps:cNvSpPr>
                      <wps:spPr bwMode="auto">
                        <a:xfrm>
                          <a:off x="360045" y="338455"/>
                          <a:ext cx="6780530" cy="7943850"/>
                        </a:xfrm>
                        <a:custGeom>
                          <a:avLst/>
                          <a:gdLst>
                            <a:gd name="T0" fmla="*/ 0 w 10678"/>
                            <a:gd name="T1" fmla="*/ 10227 h 12510"/>
                            <a:gd name="T2" fmla="*/ 878 w 10678"/>
                            <a:gd name="T3" fmla="*/ 11634 h 12510"/>
                            <a:gd name="T4" fmla="*/ 0 w 10678"/>
                            <a:gd name="T5" fmla="*/ 12510 h 12510"/>
                            <a:gd name="T6" fmla="*/ 0 w 10678"/>
                            <a:gd name="T7" fmla="*/ 10227 h 12510"/>
                            <a:gd name="T8" fmla="*/ 6711 w 10678"/>
                            <a:gd name="T9" fmla="*/ 2317 h 12510"/>
                            <a:gd name="T10" fmla="*/ 7049 w 10678"/>
                            <a:gd name="T11" fmla="*/ 3535 h 12510"/>
                            <a:gd name="T12" fmla="*/ 9839 w 10678"/>
                            <a:gd name="T13" fmla="*/ 2338 h 12510"/>
                            <a:gd name="T14" fmla="*/ 8753 w 10678"/>
                            <a:gd name="T15" fmla="*/ 0 h 12510"/>
                            <a:gd name="T16" fmla="*/ 7793 w 10678"/>
                            <a:gd name="T17" fmla="*/ 4 h 12510"/>
                            <a:gd name="T18" fmla="*/ 5301 w 10678"/>
                            <a:gd name="T19" fmla="*/ 1477 h 12510"/>
                            <a:gd name="T20" fmla="*/ 5967 w 10678"/>
                            <a:gd name="T21" fmla="*/ 2695 h 12510"/>
                            <a:gd name="T22" fmla="*/ 6711 w 10678"/>
                            <a:gd name="T23" fmla="*/ 2317 h 12510"/>
                            <a:gd name="T24" fmla="*/ 10059 w 10678"/>
                            <a:gd name="T25" fmla="*/ 9645 h 12510"/>
                            <a:gd name="T26" fmla="*/ 8204 w 10678"/>
                            <a:gd name="T27" fmla="*/ 6817 h 12510"/>
                            <a:gd name="T28" fmla="*/ 5649 w 10678"/>
                            <a:gd name="T29" fmla="*/ 8796 h 12510"/>
                            <a:gd name="T30" fmla="*/ 9027 w 10678"/>
                            <a:gd name="T31" fmla="*/ 12328 h 12510"/>
                            <a:gd name="T32" fmla="*/ 10678 w 10678"/>
                            <a:gd name="T33" fmla="*/ 10836 h 12510"/>
                            <a:gd name="T34" fmla="*/ 10059 w 10678"/>
                            <a:gd name="T35" fmla="*/ 9645 h 12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678" h="12510">
                              <a:moveTo>
                                <a:pt x="0" y="10227"/>
                              </a:moveTo>
                              <a:lnTo>
                                <a:pt x="878" y="11634"/>
                              </a:lnTo>
                              <a:lnTo>
                                <a:pt x="0" y="12510"/>
                              </a:lnTo>
                              <a:lnTo>
                                <a:pt x="0" y="10227"/>
                              </a:lnTo>
                              <a:close/>
                              <a:moveTo>
                                <a:pt x="6711" y="2317"/>
                              </a:moveTo>
                              <a:lnTo>
                                <a:pt x="7049" y="3535"/>
                              </a:lnTo>
                              <a:lnTo>
                                <a:pt x="9839" y="2338"/>
                              </a:lnTo>
                              <a:lnTo>
                                <a:pt x="8753" y="0"/>
                              </a:lnTo>
                              <a:lnTo>
                                <a:pt x="7793" y="4"/>
                              </a:lnTo>
                              <a:lnTo>
                                <a:pt x="5301" y="1477"/>
                              </a:lnTo>
                              <a:lnTo>
                                <a:pt x="5967" y="2695"/>
                              </a:lnTo>
                              <a:lnTo>
                                <a:pt x="6711" y="2317"/>
                              </a:lnTo>
                              <a:close/>
                              <a:moveTo>
                                <a:pt x="10059" y="9645"/>
                              </a:moveTo>
                              <a:lnTo>
                                <a:pt x="8204" y="6817"/>
                              </a:lnTo>
                              <a:lnTo>
                                <a:pt x="5649" y="8796"/>
                              </a:lnTo>
                              <a:lnTo>
                                <a:pt x="9027" y="12328"/>
                              </a:lnTo>
                              <a:lnTo>
                                <a:pt x="10678" y="10836"/>
                              </a:lnTo>
                              <a:lnTo>
                                <a:pt x="10059" y="9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2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5"/>
                      <wps:cNvSpPr>
                        <a:spLocks noEditPoints="1"/>
                      </wps:cNvSpPr>
                      <wps:spPr bwMode="auto">
                        <a:xfrm>
                          <a:off x="330835" y="1591945"/>
                          <a:ext cx="6892290" cy="6515100"/>
                        </a:xfrm>
                        <a:custGeom>
                          <a:avLst/>
                          <a:gdLst>
                            <a:gd name="T0" fmla="*/ 6013 w 10854"/>
                            <a:gd name="T1" fmla="*/ 4153 h 10260"/>
                            <a:gd name="T2" fmla="*/ 4473 w 10854"/>
                            <a:gd name="T3" fmla="*/ 5503 h 10260"/>
                            <a:gd name="T4" fmla="*/ 5695 w 10854"/>
                            <a:gd name="T5" fmla="*/ 6822 h 10260"/>
                            <a:gd name="T6" fmla="*/ 2218 w 10854"/>
                            <a:gd name="T7" fmla="*/ 10260 h 10260"/>
                            <a:gd name="T8" fmla="*/ 924 w 10854"/>
                            <a:gd name="T9" fmla="*/ 9660 h 10260"/>
                            <a:gd name="T10" fmla="*/ 15 w 10854"/>
                            <a:gd name="T11" fmla="*/ 8221 h 10260"/>
                            <a:gd name="T12" fmla="*/ 0 w 10854"/>
                            <a:gd name="T13" fmla="*/ 6070 h 10260"/>
                            <a:gd name="T14" fmla="*/ 1051 w 10854"/>
                            <a:gd name="T15" fmla="*/ 5857 h 10260"/>
                            <a:gd name="T16" fmla="*/ 5260 w 10854"/>
                            <a:gd name="T17" fmla="*/ 2866 h 10260"/>
                            <a:gd name="T18" fmla="*/ 6013 w 10854"/>
                            <a:gd name="T19" fmla="*/ 4153 h 10260"/>
                            <a:gd name="T20" fmla="*/ 10818 w 10854"/>
                            <a:gd name="T21" fmla="*/ 0 h 10260"/>
                            <a:gd name="T22" fmla="*/ 9897 w 10854"/>
                            <a:gd name="T23" fmla="*/ 387 h 10260"/>
                            <a:gd name="T24" fmla="*/ 10818 w 10854"/>
                            <a:gd name="T25" fmla="*/ 2136 h 10260"/>
                            <a:gd name="T26" fmla="*/ 10818 w 10854"/>
                            <a:gd name="T27" fmla="*/ 0 h 10260"/>
                            <a:gd name="T28" fmla="*/ 9987 w 10854"/>
                            <a:gd name="T29" fmla="*/ 3459 h 10260"/>
                            <a:gd name="T30" fmla="*/ 9600 w 10854"/>
                            <a:gd name="T31" fmla="*/ 3538 h 10260"/>
                            <a:gd name="T32" fmla="*/ 8250 w 10854"/>
                            <a:gd name="T33" fmla="*/ 4843 h 10260"/>
                            <a:gd name="T34" fmla="*/ 10105 w 10854"/>
                            <a:gd name="T35" fmla="*/ 7671 h 10260"/>
                            <a:gd name="T36" fmla="*/ 10839 w 10854"/>
                            <a:gd name="T37" fmla="*/ 7066 h 10260"/>
                            <a:gd name="T38" fmla="*/ 10854 w 10854"/>
                            <a:gd name="T39" fmla="*/ 3886 h 10260"/>
                            <a:gd name="T40" fmla="*/ 9987 w 10854"/>
                            <a:gd name="T41" fmla="*/ 3459 h 10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854" h="10260">
                              <a:moveTo>
                                <a:pt x="6013" y="4153"/>
                              </a:moveTo>
                              <a:lnTo>
                                <a:pt x="4473" y="5503"/>
                              </a:lnTo>
                              <a:lnTo>
                                <a:pt x="5695" y="6822"/>
                              </a:lnTo>
                              <a:lnTo>
                                <a:pt x="2218" y="10260"/>
                              </a:lnTo>
                              <a:lnTo>
                                <a:pt x="924" y="9660"/>
                              </a:lnTo>
                              <a:lnTo>
                                <a:pt x="15" y="8221"/>
                              </a:lnTo>
                              <a:lnTo>
                                <a:pt x="0" y="6070"/>
                              </a:lnTo>
                              <a:lnTo>
                                <a:pt x="1051" y="5857"/>
                              </a:lnTo>
                              <a:lnTo>
                                <a:pt x="5260" y="2866"/>
                              </a:lnTo>
                              <a:lnTo>
                                <a:pt x="6013" y="4153"/>
                              </a:lnTo>
                              <a:close/>
                              <a:moveTo>
                                <a:pt x="10818" y="0"/>
                              </a:moveTo>
                              <a:lnTo>
                                <a:pt x="9897" y="387"/>
                              </a:lnTo>
                              <a:lnTo>
                                <a:pt x="10818" y="2136"/>
                              </a:lnTo>
                              <a:lnTo>
                                <a:pt x="10818" y="0"/>
                              </a:lnTo>
                              <a:close/>
                              <a:moveTo>
                                <a:pt x="9987" y="3459"/>
                              </a:moveTo>
                              <a:lnTo>
                                <a:pt x="9600" y="3538"/>
                              </a:lnTo>
                              <a:lnTo>
                                <a:pt x="8250" y="4843"/>
                              </a:lnTo>
                              <a:lnTo>
                                <a:pt x="10105" y="7671"/>
                              </a:lnTo>
                              <a:lnTo>
                                <a:pt x="10839" y="7066"/>
                              </a:lnTo>
                              <a:lnTo>
                                <a:pt x="10854" y="3886"/>
                              </a:lnTo>
                              <a:lnTo>
                                <a:pt x="9987" y="3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36"/>
                      <wps:cNvSpPr>
                        <a:spLocks noEditPoints="1"/>
                      </wps:cNvSpPr>
                      <wps:spPr bwMode="auto">
                        <a:xfrm>
                          <a:off x="354330" y="531495"/>
                          <a:ext cx="6853555" cy="6814185"/>
                        </a:xfrm>
                        <a:custGeom>
                          <a:avLst/>
                          <a:gdLst>
                            <a:gd name="T0" fmla="*/ 0 w 10793"/>
                            <a:gd name="T1" fmla="*/ 1943 h 10731"/>
                            <a:gd name="T2" fmla="*/ 3506 w 10793"/>
                            <a:gd name="T3" fmla="*/ 0 h 10731"/>
                            <a:gd name="T4" fmla="*/ 3407 w 10793"/>
                            <a:gd name="T5" fmla="*/ 2262 h 10731"/>
                            <a:gd name="T6" fmla="*/ 0 w 10793"/>
                            <a:gd name="T7" fmla="*/ 4181 h 10731"/>
                            <a:gd name="T8" fmla="*/ 0 w 10793"/>
                            <a:gd name="T9" fmla="*/ 1943 h 10731"/>
                            <a:gd name="T10" fmla="*/ 10058 w 10793"/>
                            <a:gd name="T11" fmla="*/ 9321 h 10731"/>
                            <a:gd name="T12" fmla="*/ 10789 w 10793"/>
                            <a:gd name="T13" fmla="*/ 10731 h 10731"/>
                            <a:gd name="T14" fmla="*/ 10793 w 10793"/>
                            <a:gd name="T15" fmla="*/ 8717 h 10731"/>
                            <a:gd name="T16" fmla="*/ 10058 w 10793"/>
                            <a:gd name="T17" fmla="*/ 9321 h 10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793" h="10731">
                              <a:moveTo>
                                <a:pt x="0" y="1943"/>
                              </a:moveTo>
                              <a:lnTo>
                                <a:pt x="3506" y="0"/>
                              </a:lnTo>
                              <a:lnTo>
                                <a:pt x="3407" y="2262"/>
                              </a:lnTo>
                              <a:lnTo>
                                <a:pt x="0" y="4181"/>
                              </a:lnTo>
                              <a:lnTo>
                                <a:pt x="0" y="1943"/>
                              </a:lnTo>
                              <a:close/>
                              <a:moveTo>
                                <a:pt x="10058" y="9321"/>
                              </a:moveTo>
                              <a:lnTo>
                                <a:pt x="10789" y="10731"/>
                              </a:lnTo>
                              <a:lnTo>
                                <a:pt x="10793" y="8717"/>
                              </a:lnTo>
                              <a:lnTo>
                                <a:pt x="10058" y="9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37"/>
                      <wps:cNvSpPr>
                        <a:spLocks noChangeArrowheads="1"/>
                      </wps:cNvSpPr>
                      <wps:spPr bwMode="auto">
                        <a:xfrm>
                          <a:off x="360045" y="9900285"/>
                          <a:ext cx="6906895" cy="360045"/>
                        </a:xfrm>
                        <a:prstGeom prst="rect">
                          <a:avLst/>
                        </a:prstGeom>
                        <a:solidFill>
                          <a:srgbClr val="FAB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Line 38"/>
                      <wps:cNvCnPr>
                        <a:cxnSpLocks noChangeShapeType="1"/>
                      </wps:cNvCnPr>
                      <wps:spPr bwMode="auto">
                        <a:xfrm>
                          <a:off x="3773805" y="127000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1" name="Line 39"/>
                      <wps:cNvCnPr>
                        <a:cxnSpLocks noChangeShapeType="1"/>
                      </wps:cNvCnPr>
                      <wps:spPr bwMode="auto">
                        <a:xfrm>
                          <a:off x="3773805" y="127000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2" name="Freeform 40"/>
                      <wps:cNvSpPr>
                        <a:spLocks noEditPoints="1"/>
                      </wps:cNvSpPr>
                      <wps:spPr bwMode="auto">
                        <a:xfrm>
                          <a:off x="180340" y="180340"/>
                          <a:ext cx="7200265" cy="10260330"/>
                        </a:xfrm>
                        <a:custGeom>
                          <a:avLst/>
                          <a:gdLst>
                            <a:gd name="T0" fmla="*/ 0 w 11339"/>
                            <a:gd name="T1" fmla="*/ 0 h 16158"/>
                            <a:gd name="T2" fmla="*/ 0 w 11339"/>
                            <a:gd name="T3" fmla="*/ 16158 h 16158"/>
                            <a:gd name="T4" fmla="*/ 11339 w 11339"/>
                            <a:gd name="T5" fmla="*/ 16158 h 16158"/>
                            <a:gd name="T6" fmla="*/ 11339 w 11339"/>
                            <a:gd name="T7" fmla="*/ 0 h 16158"/>
                            <a:gd name="T8" fmla="*/ 0 w 11339"/>
                            <a:gd name="T9" fmla="*/ 0 h 16158"/>
                            <a:gd name="T10" fmla="*/ 11055 w 11339"/>
                            <a:gd name="T11" fmla="*/ 15307 h 16158"/>
                            <a:gd name="T12" fmla="*/ 11055 w 11339"/>
                            <a:gd name="T13" fmla="*/ 15874 h 16158"/>
                            <a:gd name="T14" fmla="*/ 283 w 11339"/>
                            <a:gd name="T15" fmla="*/ 15874 h 16158"/>
                            <a:gd name="T16" fmla="*/ 283 w 11339"/>
                            <a:gd name="T17" fmla="*/ 15718 h 16158"/>
                            <a:gd name="T18" fmla="*/ 283 w 11339"/>
                            <a:gd name="T19" fmla="*/ 15307 h 16158"/>
                            <a:gd name="T20" fmla="*/ 283 w 11339"/>
                            <a:gd name="T21" fmla="*/ 15157 h 16158"/>
                            <a:gd name="T22" fmla="*/ 283 w 11339"/>
                            <a:gd name="T23" fmla="*/ 283 h 16158"/>
                            <a:gd name="T24" fmla="*/ 11055 w 11339"/>
                            <a:gd name="T25" fmla="*/ 283 h 16158"/>
                            <a:gd name="T26" fmla="*/ 11055 w 11339"/>
                            <a:gd name="T27" fmla="*/ 15157 h 16158"/>
                            <a:gd name="T28" fmla="*/ 11055 w 11339"/>
                            <a:gd name="T29" fmla="*/ 15307 h 16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339" h="16158">
                              <a:moveTo>
                                <a:pt x="0" y="0"/>
                              </a:moveTo>
                              <a:lnTo>
                                <a:pt x="0" y="16158"/>
                              </a:lnTo>
                              <a:lnTo>
                                <a:pt x="11339" y="16158"/>
                              </a:lnTo>
                              <a:lnTo>
                                <a:pt x="1133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055" y="15307"/>
                              </a:moveTo>
                              <a:lnTo>
                                <a:pt x="11055" y="15874"/>
                              </a:lnTo>
                              <a:lnTo>
                                <a:pt x="283" y="15874"/>
                              </a:lnTo>
                              <a:lnTo>
                                <a:pt x="283" y="15718"/>
                              </a:lnTo>
                              <a:lnTo>
                                <a:pt x="283" y="15307"/>
                              </a:lnTo>
                              <a:lnTo>
                                <a:pt x="283" y="15157"/>
                              </a:lnTo>
                              <a:lnTo>
                                <a:pt x="283" y="283"/>
                              </a:lnTo>
                              <a:lnTo>
                                <a:pt x="11055" y="283"/>
                              </a:lnTo>
                              <a:lnTo>
                                <a:pt x="11055" y="15157"/>
                              </a:lnTo>
                              <a:lnTo>
                                <a:pt x="11055" y="1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JE2004011123Ju haagse achterkant0" style="position:absolute;margin-left:0;margin-top:0;width:595.3pt;height:841.9pt;z-index:-251655168;mso-position-horizontal-relative:page;mso-position-vertical-relative:page" coordsize="75603,106921" o:spid="_x0000_s1026" o:allowincell="f" editas="canvas" w14:anchorId="33607A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75603;height:106921;visibility:visible;mso-wrap-style:square" type="#_x0000_t75">
                <v:fill o:detectmouseclick="t"/>
                <v:path o:connecttype="none"/>
              </v:shape>
              <v:shape id="Freeform 30" style="position:absolute;left:3238;top:3460;width:68764;height:98190;visibility:visible;mso-wrap-style:square;v-text-anchor:top" coordsize="10829,15463" o:spid="_x0000_s1028" fillcolor="#008739" stroked="f" path="m,12l,14887r,561l10724,15463r105,-589l10829,,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">
                <v:path arrowok="t" o:connecttype="custom" o:connectlocs="0,7620;0,9453245;0,9809480;6809740,9819005;6876415,9444990;6876415,0;0,7620" o:connectangles="0,0,0,0,0,0,0"/>
              </v:shape>
              <v:shape id="Freeform 31" style="position:absolute;left:2794;top:1955;width:69875;height:97981;visibility:visible;mso-wrap-style:square;v-text-anchor:top" coordsize="11004,15430" o:spid="_x0000_s1029" fillcolor="#005321" stroked="f" path="m1350,2119l40,769,,,3940,90r204,169l1350,2119xm2310,3250l4230,6019,7420,3880,6981,2479r-791,291l5410,1570,3540,2590,2310,3250xm8640,210l9870,2700r-20,-90l11004,2146,10911,210r-2271,xm2290,12198l801,11590,127,12735r,72l1641,15430r4099,-40l7747,13882,9250,12649,5766,8761,2290,121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">
                <v:path arrowok="t" o:connecttype="custom" o:connectlocs="857250,1345565;25400,488315;0,0;2501900,57150;2631440,164465;857250,1345565;1466850,2063750;2686050,3822065;4711700,2463800;4432935,1574165;3930650,1758950;3435350,996950;2247900,1644650;1466850,2063750;5486400,133350;6267450,1714500;6254750,1657350;6987540,1362710;6928485,133350;5486400,133350;1454150,7745730;508635,7359650;80645,8086725;80645,8132445;1042035,9798050;3644900,9772650;4919345,8815070;5873750,8032115;3661410,5563235;1454150,7745730" o:connectangles="0,0,0,0,0,0,0,0,0,0,0,0,0,0,0,0,0,0,0,0,0,0,0,0,0,0,0,0,0,0"/>
                <o:lock v:ext="edit" verticies="t"/>
              </v:shape>
              <v:shape id="Freeform 32" style="position:absolute;left:2794;top:3352;width:69449;height:37243;visibility:visible;mso-wrap-style:square;v-text-anchor:top" coordsize="10937,5865" o:spid="_x0000_s1030" fillcolor="#007c34" stroked="f" path="m30,510l1420,1689,,2540,30,510xm4210,l3510,399,3400,2660,5428,1482r108,77l8050,,4210,xm9966,2343r-71,-118l7146,3380r30,160l8013,5180r1668,450l10041,5630r894,235l10937,4190,9966,23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">
                <v:path arrowok="t" o:connecttype="custom" o:connectlocs="19050,323850;901700,1072515;0,1612900;19050,323850;2673350,0;2228850,253365;2159000,1689100;3446780,941070;3515360,989965;5111750,0;2673350,0;6328410,1487805;6283325,1412875;4537710,2146300;4556760,2247900;5088255,3289300;6147435,3575050;6376035,3575050;6943725,3724275;6944995,2660650;6328410,1487805" o:connectangles="0,0,0,0,0,0,0,0,0,0,0,0,0,0,0,0,0,0,0,0,0"/>
                <o:lock v:ext="edit" verticies="t"/>
              </v:shape>
              <v:shape id="Freeform 33" style="position:absolute;left:2832;top:23279;width:69589;height:75723;visibility:visible;mso-wrap-style:square;v-text-anchor:top" coordsize="10959,11925" o:spid="_x0000_s1031" fillcolor="#5db77a" stroked="f" path="m2556,l4395,2631,1200,4926,,5121,60,1416,2556,xm10710,7116l9148,9195,7741,10524r591,1401l8515,11925r281,-171l8856,11925r2078,l10959,8046r-249,-930xm9675,2379l8008,2042,7170,402,5335,1707r753,1287l4548,4344,5770,5663,8325,3684,9675,23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">
                <v:path arrowok="t" o:connecttype="custom" o:connectlocs="1623060,0;2790825,1670685;762000,3128010;0,3251835;38100,899160;1623060,0;6800850,4518660;5808980,5838825;4915535,6682740;5290820,7572375;5407025,7572375;5585460,7463790;5623560,7572375;6943090,7572375;6958965,5109210;6800850,4518660;6143625,1510665;5085080,1296670;4552950,255270;3387725,1083945;3865880,1901190;2887980,2758440;3663950,3596005;5286375,2339340;6143625,1510665" o:connectangles="0,0,0,0,0,0,0,0,0,0,0,0,0,0,0,0,0,0,0,0,0,0,0,0,0"/>
                <o:lock v:ext="edit" verticies="t"/>
              </v:shape>
              <v:shape id="Freeform 34" style="position:absolute;left:3600;top:3384;width:67805;height:79439;visibility:visible;mso-wrap-style:square;v-text-anchor:top" coordsize="10678,12510" o:spid="_x0000_s1032" fillcolor="#00a255" stroked="f" path="m,10227r878,1407l,12510,,10227xm6711,2317r338,1218l9839,2338,8753,,7793,4,5301,1477r666,1218l6711,2317xm10059,9645l8204,6817,5649,8796r3378,3532l10678,10836,10059,96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">
                <v:path arrowok="t" o:connecttype="custom" o:connectlocs="0,6494145;557530,7387590;0,7943850;0,6494145;4261485,1471295;4476115,2244725;6247765,1484630;5558155,0;4948555,2540;3366135,937895;3789045,1711325;4261485,1471295;6387465,6124575;5209540,4328795;3587115,5585460;5732145,7828280;6780530,6880860;6387465,6124575" o:connectangles="0,0,0,0,0,0,0,0,0,0,0,0,0,0,0,0,0,0"/>
                <o:lock v:ext="edit" verticies="t"/>
              </v:shape>
              <v:shape id="Freeform 35" style="position:absolute;left:3308;top:15919;width:68923;height:65151;visibility:visible;mso-wrap-style:square;v-text-anchor:top" coordsize="10854,10260" o:spid="_x0000_s1033" fillcolor="#008739" stroked="f" path="m6013,4153l4473,5503,5695,6822,2218,10260,924,9660,15,8221,,6070,1051,5857,5260,2866r753,1287xm10818,l9897,387r921,1749l10818,xm9987,3459r-387,79l8250,4843r1855,2828l10839,7066r15,-3180l9987,34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">
                <v:path arrowok="t" o:connecttype="custom" o:connectlocs="3818255,2637155;2840355,3494405;3616325,4331970;1408430,6515100;586740,6134100;9525,5220335;0,3854450;667385,3719195;3340100,1819910;3818255,2637155;6869430,0;6284595,245745;6869430,1356360;6869430,0;6341745,2196465;6096000,2246630;5238750,3075305;6416675,4871085;6882765,4486910;6892290,2467610;6341745,2196465" o:connectangles="0,0,0,0,0,0,0,0,0,0,0,0,0,0,0,0,0,0,0,0,0"/>
                <o:lock v:ext="edit" verticies="t"/>
              </v:shape>
              <v:shape id="Freeform 36" style="position:absolute;left:3543;top:5314;width:68535;height:68142;visibility:visible;mso-wrap-style:square;v-text-anchor:top" coordsize="10793,10731" o:spid="_x0000_s1034" fillcolor="#006b2c" stroked="f" path="m,1943l3506,r-99,2262l,4181,,1943xm10058,9321r731,1410l10793,8717r-735,6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">
                <v:path arrowok="t" o:connecttype="custom" o:connectlocs="0,1233805;2226310,0;2163445,1436370;0,2654935;0,1233805;6386830,5918835;6851015,6814185;6853555,5535295;6386830,5918835" o:connectangles="0,0,0,0,0,0,0,0,0"/>
                <o:lock v:ext="edit" verticies="t"/>
              </v:shape>
              <v:rect id="Rectangle 37" style="position:absolute;left:3600;top:99002;width:69069;height:3601;visibility:visible;mso-wrap-style:square;v-text-anchor:top" o:spid="_x0000_s1035" fillcolor="#fabc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"/>
              <v:line id="Line 38" style="position:absolute;visibility:visible;mso-wrap-style:square" o:spid="_x0000_s1036" stroked="f" o:connectortype="straight" from="37738,12700" to="3773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"/>
              <v:line id="Line 39" style="position:absolute;visibility:visible;mso-wrap-style:square" o:spid="_x0000_s1037" stroked="f" o:connectortype="straight" from="37738,12700" to="3773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"/>
              <v:shape id="Freeform 40" style="position:absolute;left:1803;top:1803;width:72003;height:102603;visibility:visible;mso-wrap-style:square;v-text-anchor:top" coordsize="11339,16158" o:spid="_x0000_s1038" stroked="f" path="m,l,16158r11339,l11339,,,xm11055,15307r,567l283,15874r,-156l283,15307r,-150l283,283r10772,l11055,15157r,1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">
                <v:path arrowok="t" o:connecttype="custom" o:connectlocs="0,0;0,10260330;7200265,10260330;7200265,0;0,0;7019925,9719945;7019925,10079990;179705,10079990;179705,9980930;179705,9719945;179705,9624695;179705,179705;7019925,179705;7019925,9624695;7019925,9719945" o:connectangles="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GemeenteDenHaag"/>
    <w:lvl w:ilvl="0">
      <w:start w:val="1"/>
      <w:numFmt w:val="bullet"/>
      <w:pStyle w:val="Opsommingbolletje1eniveauGemeenteDenHaag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GemeenteDenHaag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GemeenteDenHaag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GemeenteDenHaag"/>
    <w:lvl w:ilvl="0">
      <w:start w:val="1"/>
      <w:numFmt w:val="bullet"/>
      <w:pStyle w:val="Opsommingstreepje1eniveauGemeenteDenHaag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GemeenteDenHaag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GemeenteDenHaag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emeenteDenHaag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GemeenteDenHaag"/>
  </w:abstractNum>
  <w:abstractNum w:abstractNumId="16" w15:restartNumberingAfterBreak="0">
    <w:nsid w:val="2D665843"/>
    <w:multiLevelType w:val="multilevel"/>
    <w:tmpl w:val="90A8103A"/>
    <w:styleLink w:val="BijlagenummeringGemeenteDenHaag"/>
    <w:lvl w:ilvl="0">
      <w:start w:val="1"/>
      <w:numFmt w:val="decimal"/>
      <w:pStyle w:val="Bijlagekop1GemeenteDenHaag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emeenteDenHaag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2D7E06B0"/>
    <w:multiLevelType w:val="multilevel"/>
    <w:tmpl w:val="9200769E"/>
    <w:styleLink w:val="OpsommingkleineletterGemeenteDenHaag"/>
    <w:lvl w:ilvl="0">
      <w:start w:val="1"/>
      <w:numFmt w:val="lowerLetter"/>
      <w:pStyle w:val="Opsommingkleineletter1eniveauGemeenteDenHaa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GemeenteDenHaag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GemeenteDenHaag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398A2A0C"/>
    <w:multiLevelType w:val="multilevel"/>
    <w:tmpl w:val="89367262"/>
    <w:styleLink w:val="OpsommingnummerGemeenteDenHaag"/>
    <w:lvl w:ilvl="0">
      <w:start w:val="1"/>
      <w:numFmt w:val="decimal"/>
      <w:pStyle w:val="Opsommingnummer1eniveauGemeenteDenHaa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GemeenteDenHaag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GemeenteDenHaag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0EF61F8"/>
    <w:multiLevelType w:val="multilevel"/>
    <w:tmpl w:val="B80072F2"/>
    <w:styleLink w:val="KopnummeringGemeenteDenHaag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0" w15:restartNumberingAfterBreak="0">
    <w:nsid w:val="46A60AA0"/>
    <w:multiLevelType w:val="multilevel"/>
    <w:tmpl w:val="C9FA2D30"/>
    <w:styleLink w:val="OpsommingopenrondjeGemeenteDenHaag"/>
    <w:lvl w:ilvl="0">
      <w:start w:val="1"/>
      <w:numFmt w:val="bullet"/>
      <w:pStyle w:val="Opsommingopenrondje1eniveauGemeenteDenHaag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GemeenteDenHaag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GemeenteDenHaag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9E04A53"/>
    <w:multiLevelType w:val="multilevel"/>
    <w:tmpl w:val="7FB6E594"/>
    <w:styleLink w:val="AgendapuntlijstGemeenteDenHaag"/>
    <w:lvl w:ilvl="0">
      <w:start w:val="1"/>
      <w:numFmt w:val="decimal"/>
      <w:pStyle w:val="AgendapuntGemeenteDenHaag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584C52"/>
    <w:multiLevelType w:val="multilevel"/>
    <w:tmpl w:val="8D0228AC"/>
    <w:numStyleLink w:val="OpsommingtekenGemeenteDenHaag"/>
  </w:abstractNum>
  <w:abstractNum w:abstractNumId="24" w15:restartNumberingAfterBreak="0">
    <w:nsid w:val="63F335A0"/>
    <w:multiLevelType w:val="multilevel"/>
    <w:tmpl w:val="8D0228AC"/>
    <w:styleLink w:val="OpsommingtekenGemeenteDenHaag"/>
    <w:lvl w:ilvl="0">
      <w:start w:val="1"/>
      <w:numFmt w:val="bullet"/>
      <w:pStyle w:val="Opsommingteken1eniveauGemeenteDenHaag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GemeenteDenHaag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GemeenteDenHaag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2C2C2C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2C2C2C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2C2C2C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2C2C2C" w:themeColor="text1"/>
      </w:rPr>
    </w:lvl>
  </w:abstractNum>
  <w:abstractNum w:abstractNumId="25" w15:restartNumberingAfterBreak="0">
    <w:nsid w:val="6C6644DD"/>
    <w:multiLevelType w:val="multilevel"/>
    <w:tmpl w:val="9E50E438"/>
    <w:numStyleLink w:val="OpsommingbolletjeGemeenteDenHaag"/>
  </w:abstractNum>
  <w:abstractNum w:abstractNumId="26" w15:restartNumberingAfterBreak="0">
    <w:nsid w:val="6CAB1E63"/>
    <w:multiLevelType w:val="multilevel"/>
    <w:tmpl w:val="7FB6E594"/>
    <w:numStyleLink w:val="AgendapuntlijstGemeenteDenHaag"/>
  </w:abstractNum>
  <w:abstractNum w:abstractNumId="27" w15:restartNumberingAfterBreak="0">
    <w:nsid w:val="6E7370EC"/>
    <w:multiLevelType w:val="multilevel"/>
    <w:tmpl w:val="9200769E"/>
    <w:numStyleLink w:val="OpsommingkleineletterGemeenteDenHaag"/>
  </w:abstractNum>
  <w:abstractNum w:abstractNumId="28" w15:restartNumberingAfterBreak="0">
    <w:nsid w:val="7038598F"/>
    <w:multiLevelType w:val="multilevel"/>
    <w:tmpl w:val="90A8103A"/>
    <w:numStyleLink w:val="BijlagenummeringGemeenteDenHaag"/>
  </w:abstractNum>
  <w:abstractNum w:abstractNumId="29" w15:restartNumberingAfterBreak="0">
    <w:nsid w:val="70EC4E8C"/>
    <w:multiLevelType w:val="multilevel"/>
    <w:tmpl w:val="C9FA2D30"/>
    <w:numStyleLink w:val="OpsommingopenrondjeGemeenteDenHaag"/>
  </w:abstractNum>
  <w:abstractNum w:abstractNumId="30" w15:restartNumberingAfterBreak="0">
    <w:nsid w:val="79AE6CDF"/>
    <w:multiLevelType w:val="multilevel"/>
    <w:tmpl w:val="B4BACAD8"/>
    <w:numStyleLink w:val="OpsommingstreepjeGemeenteDenHaag"/>
  </w:abstractNum>
  <w:abstractNum w:abstractNumId="31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 w16cid:durableId="2118329337">
    <w:abstractNumId w:val="10"/>
  </w:num>
  <w:num w:numId="2" w16cid:durableId="851381688">
    <w:abstractNumId w:val="18"/>
  </w:num>
  <w:num w:numId="3" w16cid:durableId="1659649957">
    <w:abstractNumId w:val="20"/>
  </w:num>
  <w:num w:numId="4" w16cid:durableId="508913111">
    <w:abstractNumId w:val="11"/>
  </w:num>
  <w:num w:numId="5" w16cid:durableId="760949963">
    <w:abstractNumId w:val="22"/>
  </w:num>
  <w:num w:numId="6" w16cid:durableId="1121877459">
    <w:abstractNumId w:val="14"/>
  </w:num>
  <w:num w:numId="7" w16cid:durableId="1375038238">
    <w:abstractNumId w:val="13"/>
  </w:num>
  <w:num w:numId="8" w16cid:durableId="269774857">
    <w:abstractNumId w:val="17"/>
  </w:num>
  <w:num w:numId="9" w16cid:durableId="2058583653">
    <w:abstractNumId w:val="19"/>
  </w:num>
  <w:num w:numId="10" w16cid:durableId="1930498678">
    <w:abstractNumId w:val="24"/>
  </w:num>
  <w:num w:numId="11" w16cid:durableId="9592598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6120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6616849">
    <w:abstractNumId w:val="16"/>
  </w:num>
  <w:num w:numId="14" w16cid:durableId="1798252773">
    <w:abstractNumId w:val="9"/>
  </w:num>
  <w:num w:numId="15" w16cid:durableId="727459628">
    <w:abstractNumId w:val="7"/>
  </w:num>
  <w:num w:numId="16" w16cid:durableId="451942970">
    <w:abstractNumId w:val="6"/>
  </w:num>
  <w:num w:numId="17" w16cid:durableId="731850312">
    <w:abstractNumId w:val="5"/>
  </w:num>
  <w:num w:numId="18" w16cid:durableId="2013144013">
    <w:abstractNumId w:val="4"/>
  </w:num>
  <w:num w:numId="19" w16cid:durableId="1083406386">
    <w:abstractNumId w:val="8"/>
  </w:num>
  <w:num w:numId="20" w16cid:durableId="871917330">
    <w:abstractNumId w:val="3"/>
  </w:num>
  <w:num w:numId="21" w16cid:durableId="21636384">
    <w:abstractNumId w:val="2"/>
  </w:num>
  <w:num w:numId="22" w16cid:durableId="455414030">
    <w:abstractNumId w:val="1"/>
  </w:num>
  <w:num w:numId="23" w16cid:durableId="2120828220">
    <w:abstractNumId w:val="0"/>
  </w:num>
  <w:num w:numId="24" w16cid:durableId="1530223008">
    <w:abstractNumId w:val="27"/>
  </w:num>
  <w:num w:numId="25" w16cid:durableId="1010333687">
    <w:abstractNumId w:val="15"/>
  </w:num>
  <w:num w:numId="26" w16cid:durableId="16883627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74757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6344129">
    <w:abstractNumId w:val="21"/>
  </w:num>
  <w:num w:numId="29" w16cid:durableId="838882359">
    <w:abstractNumId w:val="26"/>
  </w:num>
  <w:num w:numId="30" w16cid:durableId="310447829">
    <w:abstractNumId w:val="25"/>
  </w:num>
  <w:num w:numId="31" w16cid:durableId="1822311363">
    <w:abstractNumId w:val="29"/>
  </w:num>
  <w:num w:numId="32" w16cid:durableId="345786382">
    <w:abstractNumId w:val="30"/>
  </w:num>
  <w:num w:numId="33" w16cid:durableId="525756466">
    <w:abstractNumId w:val="12"/>
  </w:num>
  <w:num w:numId="34" w16cid:durableId="120734431">
    <w:abstractNumId w:val="28"/>
  </w:num>
  <w:num w:numId="35" w16cid:durableId="1723552797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E7"/>
    <w:rsid w:val="00004562"/>
    <w:rsid w:val="00006237"/>
    <w:rsid w:val="0000663D"/>
    <w:rsid w:val="00010D95"/>
    <w:rsid w:val="00011BFA"/>
    <w:rsid w:val="0001224E"/>
    <w:rsid w:val="00012581"/>
    <w:rsid w:val="000216BD"/>
    <w:rsid w:val="0002562D"/>
    <w:rsid w:val="000329DC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5760E"/>
    <w:rsid w:val="00062D2E"/>
    <w:rsid w:val="00066DF0"/>
    <w:rsid w:val="000729E3"/>
    <w:rsid w:val="00073DB7"/>
    <w:rsid w:val="00074297"/>
    <w:rsid w:val="00074DAC"/>
    <w:rsid w:val="0007714E"/>
    <w:rsid w:val="00085FAA"/>
    <w:rsid w:val="0009698A"/>
    <w:rsid w:val="000A0BFA"/>
    <w:rsid w:val="000A0F3F"/>
    <w:rsid w:val="000A1B78"/>
    <w:rsid w:val="000C0969"/>
    <w:rsid w:val="000C1A1A"/>
    <w:rsid w:val="000D3322"/>
    <w:rsid w:val="000D6AB7"/>
    <w:rsid w:val="000E0226"/>
    <w:rsid w:val="000E1539"/>
    <w:rsid w:val="000E55A1"/>
    <w:rsid w:val="000E6E43"/>
    <w:rsid w:val="000E79F6"/>
    <w:rsid w:val="000F213A"/>
    <w:rsid w:val="000F2D93"/>
    <w:rsid w:val="000F5651"/>
    <w:rsid w:val="000F6061"/>
    <w:rsid w:val="000F650E"/>
    <w:rsid w:val="000F7FD9"/>
    <w:rsid w:val="00100B98"/>
    <w:rsid w:val="00106601"/>
    <w:rsid w:val="00110A9F"/>
    <w:rsid w:val="001170AE"/>
    <w:rsid w:val="00122DED"/>
    <w:rsid w:val="001320DD"/>
    <w:rsid w:val="00132265"/>
    <w:rsid w:val="001323DE"/>
    <w:rsid w:val="00134E43"/>
    <w:rsid w:val="00135A2A"/>
    <w:rsid w:val="00135DDD"/>
    <w:rsid w:val="00135E7B"/>
    <w:rsid w:val="001377A6"/>
    <w:rsid w:val="00137BEF"/>
    <w:rsid w:val="00137CBB"/>
    <w:rsid w:val="00145B8E"/>
    <w:rsid w:val="0014640F"/>
    <w:rsid w:val="00152E4D"/>
    <w:rsid w:val="001579D8"/>
    <w:rsid w:val="001606C0"/>
    <w:rsid w:val="00162347"/>
    <w:rsid w:val="001629E4"/>
    <w:rsid w:val="001639F5"/>
    <w:rsid w:val="00167A7F"/>
    <w:rsid w:val="0018093D"/>
    <w:rsid w:val="001829CD"/>
    <w:rsid w:val="00187A59"/>
    <w:rsid w:val="00194F1E"/>
    <w:rsid w:val="00196B52"/>
    <w:rsid w:val="001A2164"/>
    <w:rsid w:val="001A6B0F"/>
    <w:rsid w:val="001B1B37"/>
    <w:rsid w:val="001B4C7E"/>
    <w:rsid w:val="001C11BE"/>
    <w:rsid w:val="001C6232"/>
    <w:rsid w:val="001C63E7"/>
    <w:rsid w:val="001D1586"/>
    <w:rsid w:val="001D2384"/>
    <w:rsid w:val="001D2A06"/>
    <w:rsid w:val="001D7DA9"/>
    <w:rsid w:val="001E2293"/>
    <w:rsid w:val="001E34AC"/>
    <w:rsid w:val="001E5F7F"/>
    <w:rsid w:val="001F1C7C"/>
    <w:rsid w:val="001F5B4F"/>
    <w:rsid w:val="001F5C28"/>
    <w:rsid w:val="001F6547"/>
    <w:rsid w:val="0020548B"/>
    <w:rsid w:val="00205D41"/>
    <w:rsid w:val="0020607F"/>
    <w:rsid w:val="00206E2A"/>
    <w:rsid w:val="00206FF8"/>
    <w:rsid w:val="002074B2"/>
    <w:rsid w:val="00213C15"/>
    <w:rsid w:val="00215368"/>
    <w:rsid w:val="00216489"/>
    <w:rsid w:val="00220A9C"/>
    <w:rsid w:val="00225889"/>
    <w:rsid w:val="00230B64"/>
    <w:rsid w:val="00236DE9"/>
    <w:rsid w:val="00242226"/>
    <w:rsid w:val="00250E73"/>
    <w:rsid w:val="00251620"/>
    <w:rsid w:val="002518D2"/>
    <w:rsid w:val="00252B9A"/>
    <w:rsid w:val="00254088"/>
    <w:rsid w:val="00256039"/>
    <w:rsid w:val="00257AA9"/>
    <w:rsid w:val="00262D4E"/>
    <w:rsid w:val="002646C8"/>
    <w:rsid w:val="00267143"/>
    <w:rsid w:val="00280D1D"/>
    <w:rsid w:val="00282B5D"/>
    <w:rsid w:val="00283592"/>
    <w:rsid w:val="00286914"/>
    <w:rsid w:val="00294CD2"/>
    <w:rsid w:val="002A012E"/>
    <w:rsid w:val="002A2E44"/>
    <w:rsid w:val="002A70F0"/>
    <w:rsid w:val="002B08A4"/>
    <w:rsid w:val="002B2998"/>
    <w:rsid w:val="002B64EE"/>
    <w:rsid w:val="002B661F"/>
    <w:rsid w:val="002C46FB"/>
    <w:rsid w:val="002C497C"/>
    <w:rsid w:val="002C6261"/>
    <w:rsid w:val="002D0E88"/>
    <w:rsid w:val="002D52B2"/>
    <w:rsid w:val="002E0114"/>
    <w:rsid w:val="002E2611"/>
    <w:rsid w:val="002E274E"/>
    <w:rsid w:val="002E307A"/>
    <w:rsid w:val="002E3F5E"/>
    <w:rsid w:val="002E4ED5"/>
    <w:rsid w:val="002E68CD"/>
    <w:rsid w:val="002F678C"/>
    <w:rsid w:val="002F7B77"/>
    <w:rsid w:val="003007E7"/>
    <w:rsid w:val="00302876"/>
    <w:rsid w:val="003063C0"/>
    <w:rsid w:val="00312D26"/>
    <w:rsid w:val="00317DEA"/>
    <w:rsid w:val="00322A9F"/>
    <w:rsid w:val="00323121"/>
    <w:rsid w:val="00324F11"/>
    <w:rsid w:val="00334D4B"/>
    <w:rsid w:val="00335B5E"/>
    <w:rsid w:val="0033665C"/>
    <w:rsid w:val="00337DDE"/>
    <w:rsid w:val="00345315"/>
    <w:rsid w:val="00346631"/>
    <w:rsid w:val="00347094"/>
    <w:rsid w:val="003536B5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83A6C"/>
    <w:rsid w:val="003852C4"/>
    <w:rsid w:val="0039126D"/>
    <w:rsid w:val="003964D4"/>
    <w:rsid w:val="0039656A"/>
    <w:rsid w:val="003A5ED3"/>
    <w:rsid w:val="003A6677"/>
    <w:rsid w:val="003A683C"/>
    <w:rsid w:val="003B14A0"/>
    <w:rsid w:val="003B595E"/>
    <w:rsid w:val="003C6230"/>
    <w:rsid w:val="003D04B7"/>
    <w:rsid w:val="003D09E4"/>
    <w:rsid w:val="003D414A"/>
    <w:rsid w:val="003D49E5"/>
    <w:rsid w:val="003E30F2"/>
    <w:rsid w:val="003E3B7D"/>
    <w:rsid w:val="003E5D23"/>
    <w:rsid w:val="003E766F"/>
    <w:rsid w:val="003F2747"/>
    <w:rsid w:val="003F768C"/>
    <w:rsid w:val="004001AF"/>
    <w:rsid w:val="0040767C"/>
    <w:rsid w:val="00410F28"/>
    <w:rsid w:val="0041674F"/>
    <w:rsid w:val="00423BC0"/>
    <w:rsid w:val="0042594D"/>
    <w:rsid w:val="004401CA"/>
    <w:rsid w:val="00441382"/>
    <w:rsid w:val="0044476D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11D7"/>
    <w:rsid w:val="00481D44"/>
    <w:rsid w:val="00484C8E"/>
    <w:rsid w:val="00486319"/>
    <w:rsid w:val="00487543"/>
    <w:rsid w:val="004875E2"/>
    <w:rsid w:val="00490BBD"/>
    <w:rsid w:val="00495327"/>
    <w:rsid w:val="004A00F2"/>
    <w:rsid w:val="004A2B0F"/>
    <w:rsid w:val="004A6A4A"/>
    <w:rsid w:val="004B2C90"/>
    <w:rsid w:val="004C2C5B"/>
    <w:rsid w:val="004C51F8"/>
    <w:rsid w:val="004D2412"/>
    <w:rsid w:val="004D674D"/>
    <w:rsid w:val="004E14E5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27A7A"/>
    <w:rsid w:val="0053645C"/>
    <w:rsid w:val="00544030"/>
    <w:rsid w:val="00545244"/>
    <w:rsid w:val="005458DB"/>
    <w:rsid w:val="00550852"/>
    <w:rsid w:val="00553801"/>
    <w:rsid w:val="005615BE"/>
    <w:rsid w:val="00562E3D"/>
    <w:rsid w:val="00575FFC"/>
    <w:rsid w:val="00577E27"/>
    <w:rsid w:val="005818B8"/>
    <w:rsid w:val="0059027A"/>
    <w:rsid w:val="005A1BD7"/>
    <w:rsid w:val="005A2467"/>
    <w:rsid w:val="005A2BEC"/>
    <w:rsid w:val="005B16C1"/>
    <w:rsid w:val="005B4FAF"/>
    <w:rsid w:val="005B7AE8"/>
    <w:rsid w:val="005C13F1"/>
    <w:rsid w:val="005C5603"/>
    <w:rsid w:val="005C6668"/>
    <w:rsid w:val="005D4151"/>
    <w:rsid w:val="005D4DF6"/>
    <w:rsid w:val="005D5E21"/>
    <w:rsid w:val="005E3E58"/>
    <w:rsid w:val="005F1E97"/>
    <w:rsid w:val="006040DB"/>
    <w:rsid w:val="00606D41"/>
    <w:rsid w:val="00610FF8"/>
    <w:rsid w:val="00612C22"/>
    <w:rsid w:val="00614145"/>
    <w:rsid w:val="006203E4"/>
    <w:rsid w:val="0062333B"/>
    <w:rsid w:val="00624485"/>
    <w:rsid w:val="006260A5"/>
    <w:rsid w:val="00641E45"/>
    <w:rsid w:val="00647A67"/>
    <w:rsid w:val="00650592"/>
    <w:rsid w:val="00653D01"/>
    <w:rsid w:val="00664EE1"/>
    <w:rsid w:val="006662ED"/>
    <w:rsid w:val="00670274"/>
    <w:rsid w:val="006708FA"/>
    <w:rsid w:val="006767B2"/>
    <w:rsid w:val="00685EED"/>
    <w:rsid w:val="00687EED"/>
    <w:rsid w:val="006919EF"/>
    <w:rsid w:val="0069263E"/>
    <w:rsid w:val="006953A2"/>
    <w:rsid w:val="006A3A89"/>
    <w:rsid w:val="006A6884"/>
    <w:rsid w:val="006B6044"/>
    <w:rsid w:val="006C34D0"/>
    <w:rsid w:val="006C6A9D"/>
    <w:rsid w:val="006D1154"/>
    <w:rsid w:val="006D2ECD"/>
    <w:rsid w:val="006D3DF1"/>
    <w:rsid w:val="006E0225"/>
    <w:rsid w:val="006E4E8E"/>
    <w:rsid w:val="0070284B"/>
    <w:rsid w:val="00703BD3"/>
    <w:rsid w:val="00704B78"/>
    <w:rsid w:val="00705849"/>
    <w:rsid w:val="00706308"/>
    <w:rsid w:val="00712665"/>
    <w:rsid w:val="0071386B"/>
    <w:rsid w:val="0072181B"/>
    <w:rsid w:val="0072479C"/>
    <w:rsid w:val="007358BA"/>
    <w:rsid w:val="007361EE"/>
    <w:rsid w:val="00741E00"/>
    <w:rsid w:val="00743326"/>
    <w:rsid w:val="00750733"/>
    <w:rsid w:val="00750780"/>
    <w:rsid w:val="00752287"/>
    <w:rsid w:val="007525D1"/>
    <w:rsid w:val="00752725"/>
    <w:rsid w:val="00756C31"/>
    <w:rsid w:val="007602EC"/>
    <w:rsid w:val="00760A55"/>
    <w:rsid w:val="00760A65"/>
    <w:rsid w:val="00760FD4"/>
    <w:rsid w:val="00763B35"/>
    <w:rsid w:val="00764AF2"/>
    <w:rsid w:val="00766E99"/>
    <w:rsid w:val="00770652"/>
    <w:rsid w:val="00775717"/>
    <w:rsid w:val="00776618"/>
    <w:rsid w:val="007865DD"/>
    <w:rsid w:val="0078724B"/>
    <w:rsid w:val="00787B55"/>
    <w:rsid w:val="00790D78"/>
    <w:rsid w:val="0079179F"/>
    <w:rsid w:val="00793E98"/>
    <w:rsid w:val="00796A8D"/>
    <w:rsid w:val="007A0005"/>
    <w:rsid w:val="007A1225"/>
    <w:rsid w:val="007B0C68"/>
    <w:rsid w:val="007B3114"/>
    <w:rsid w:val="007B5373"/>
    <w:rsid w:val="007C0010"/>
    <w:rsid w:val="007C037C"/>
    <w:rsid w:val="007D4A7D"/>
    <w:rsid w:val="007D4DCE"/>
    <w:rsid w:val="007E7724"/>
    <w:rsid w:val="007F0A2A"/>
    <w:rsid w:val="007F1417"/>
    <w:rsid w:val="007F48F0"/>
    <w:rsid w:val="007F653F"/>
    <w:rsid w:val="008064EE"/>
    <w:rsid w:val="00810585"/>
    <w:rsid w:val="008222EE"/>
    <w:rsid w:val="008227A9"/>
    <w:rsid w:val="00823AC1"/>
    <w:rsid w:val="00826EA4"/>
    <w:rsid w:val="00832239"/>
    <w:rsid w:val="0084299E"/>
    <w:rsid w:val="00843B35"/>
    <w:rsid w:val="00850C6C"/>
    <w:rsid w:val="00851988"/>
    <w:rsid w:val="00854B34"/>
    <w:rsid w:val="0086137E"/>
    <w:rsid w:val="008616C3"/>
    <w:rsid w:val="008664DD"/>
    <w:rsid w:val="00871629"/>
    <w:rsid w:val="008736AE"/>
    <w:rsid w:val="008775D3"/>
    <w:rsid w:val="00877BD5"/>
    <w:rsid w:val="008802D3"/>
    <w:rsid w:val="00883F39"/>
    <w:rsid w:val="00886234"/>
    <w:rsid w:val="00886BB9"/>
    <w:rsid w:val="008870F0"/>
    <w:rsid w:val="008931CF"/>
    <w:rsid w:val="00893934"/>
    <w:rsid w:val="0089783E"/>
    <w:rsid w:val="008A2A1D"/>
    <w:rsid w:val="008A4D02"/>
    <w:rsid w:val="008A5E5E"/>
    <w:rsid w:val="008B5CD1"/>
    <w:rsid w:val="008C1C82"/>
    <w:rsid w:val="008C2F90"/>
    <w:rsid w:val="008C5834"/>
    <w:rsid w:val="008C586E"/>
    <w:rsid w:val="008C6251"/>
    <w:rsid w:val="008C78F3"/>
    <w:rsid w:val="008D7BDD"/>
    <w:rsid w:val="008E14F0"/>
    <w:rsid w:val="008E655B"/>
    <w:rsid w:val="008F585F"/>
    <w:rsid w:val="008F609B"/>
    <w:rsid w:val="0090254C"/>
    <w:rsid w:val="00903942"/>
    <w:rsid w:val="0090724E"/>
    <w:rsid w:val="00907888"/>
    <w:rsid w:val="00907C9D"/>
    <w:rsid w:val="00910D57"/>
    <w:rsid w:val="00916D67"/>
    <w:rsid w:val="009201E7"/>
    <w:rsid w:val="009221AC"/>
    <w:rsid w:val="009225D7"/>
    <w:rsid w:val="009261FD"/>
    <w:rsid w:val="00934750"/>
    <w:rsid w:val="00934910"/>
    <w:rsid w:val="00934E30"/>
    <w:rsid w:val="00935271"/>
    <w:rsid w:val="00943209"/>
    <w:rsid w:val="0094509D"/>
    <w:rsid w:val="00945318"/>
    <w:rsid w:val="009508B5"/>
    <w:rsid w:val="00950DB4"/>
    <w:rsid w:val="0095135C"/>
    <w:rsid w:val="009534C6"/>
    <w:rsid w:val="00957CCB"/>
    <w:rsid w:val="009606EB"/>
    <w:rsid w:val="00960D05"/>
    <w:rsid w:val="00963973"/>
    <w:rsid w:val="00971786"/>
    <w:rsid w:val="00971B3B"/>
    <w:rsid w:val="009961A1"/>
    <w:rsid w:val="009A7454"/>
    <w:rsid w:val="009C1976"/>
    <w:rsid w:val="009C2F9E"/>
    <w:rsid w:val="009D5AE2"/>
    <w:rsid w:val="009F57FC"/>
    <w:rsid w:val="009F6300"/>
    <w:rsid w:val="00A06A8B"/>
    <w:rsid w:val="00A07FEF"/>
    <w:rsid w:val="00A13BD1"/>
    <w:rsid w:val="00A1497C"/>
    <w:rsid w:val="00A14C58"/>
    <w:rsid w:val="00A17D17"/>
    <w:rsid w:val="00A21956"/>
    <w:rsid w:val="00A300A1"/>
    <w:rsid w:val="00A42EEC"/>
    <w:rsid w:val="00A50406"/>
    <w:rsid w:val="00A50767"/>
    <w:rsid w:val="00A50801"/>
    <w:rsid w:val="00A509DF"/>
    <w:rsid w:val="00A52203"/>
    <w:rsid w:val="00A60A58"/>
    <w:rsid w:val="00A61B21"/>
    <w:rsid w:val="00A65A3A"/>
    <w:rsid w:val="00A65B09"/>
    <w:rsid w:val="00A670BB"/>
    <w:rsid w:val="00A70E11"/>
    <w:rsid w:val="00A71291"/>
    <w:rsid w:val="00A76E7C"/>
    <w:rsid w:val="00A76F18"/>
    <w:rsid w:val="00A871D6"/>
    <w:rsid w:val="00A95955"/>
    <w:rsid w:val="00AA2393"/>
    <w:rsid w:val="00AA2F6F"/>
    <w:rsid w:val="00AA48D3"/>
    <w:rsid w:val="00AA7E23"/>
    <w:rsid w:val="00AB0D90"/>
    <w:rsid w:val="00AB1E21"/>
    <w:rsid w:val="00AB1E30"/>
    <w:rsid w:val="00AB2477"/>
    <w:rsid w:val="00AB29E7"/>
    <w:rsid w:val="00AB56F0"/>
    <w:rsid w:val="00AB5DBD"/>
    <w:rsid w:val="00AB5F0C"/>
    <w:rsid w:val="00AB77BB"/>
    <w:rsid w:val="00AC273E"/>
    <w:rsid w:val="00AC3B92"/>
    <w:rsid w:val="00AC46CF"/>
    <w:rsid w:val="00AD24E6"/>
    <w:rsid w:val="00AD31A0"/>
    <w:rsid w:val="00AD44F1"/>
    <w:rsid w:val="00AD4DF7"/>
    <w:rsid w:val="00AE0183"/>
    <w:rsid w:val="00AE2110"/>
    <w:rsid w:val="00AE2EB1"/>
    <w:rsid w:val="00AE3520"/>
    <w:rsid w:val="00AF5A04"/>
    <w:rsid w:val="00B01DA1"/>
    <w:rsid w:val="00B11A76"/>
    <w:rsid w:val="00B12344"/>
    <w:rsid w:val="00B1535A"/>
    <w:rsid w:val="00B233E3"/>
    <w:rsid w:val="00B25D81"/>
    <w:rsid w:val="00B30352"/>
    <w:rsid w:val="00B346DF"/>
    <w:rsid w:val="00B42E74"/>
    <w:rsid w:val="00B460C2"/>
    <w:rsid w:val="00B47460"/>
    <w:rsid w:val="00B63EB9"/>
    <w:rsid w:val="00B65DBA"/>
    <w:rsid w:val="00B669F2"/>
    <w:rsid w:val="00B75ED8"/>
    <w:rsid w:val="00B77809"/>
    <w:rsid w:val="00B81195"/>
    <w:rsid w:val="00B837B6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D4353"/>
    <w:rsid w:val="00BD7D91"/>
    <w:rsid w:val="00BE3FC7"/>
    <w:rsid w:val="00BE55A7"/>
    <w:rsid w:val="00BE5C74"/>
    <w:rsid w:val="00BE64B3"/>
    <w:rsid w:val="00BF3340"/>
    <w:rsid w:val="00BF6A7B"/>
    <w:rsid w:val="00BF6B3C"/>
    <w:rsid w:val="00C06D9A"/>
    <w:rsid w:val="00C0702B"/>
    <w:rsid w:val="00C10985"/>
    <w:rsid w:val="00C11B08"/>
    <w:rsid w:val="00C12133"/>
    <w:rsid w:val="00C1281C"/>
    <w:rsid w:val="00C12A81"/>
    <w:rsid w:val="00C17A25"/>
    <w:rsid w:val="00C201EB"/>
    <w:rsid w:val="00C33308"/>
    <w:rsid w:val="00C4003A"/>
    <w:rsid w:val="00C41422"/>
    <w:rsid w:val="00C50828"/>
    <w:rsid w:val="00C51137"/>
    <w:rsid w:val="00C52FB8"/>
    <w:rsid w:val="00C6206C"/>
    <w:rsid w:val="00C709EE"/>
    <w:rsid w:val="00C72D11"/>
    <w:rsid w:val="00C7595D"/>
    <w:rsid w:val="00C863AE"/>
    <w:rsid w:val="00C87372"/>
    <w:rsid w:val="00C92A18"/>
    <w:rsid w:val="00C92E08"/>
    <w:rsid w:val="00C93473"/>
    <w:rsid w:val="00C971C1"/>
    <w:rsid w:val="00C977FA"/>
    <w:rsid w:val="00CA1FE3"/>
    <w:rsid w:val="00CA332D"/>
    <w:rsid w:val="00CB254D"/>
    <w:rsid w:val="00CB3533"/>
    <w:rsid w:val="00CB7600"/>
    <w:rsid w:val="00CB7D61"/>
    <w:rsid w:val="00CC133A"/>
    <w:rsid w:val="00CC6A4B"/>
    <w:rsid w:val="00CD7A5A"/>
    <w:rsid w:val="00CD7AAF"/>
    <w:rsid w:val="00CE2883"/>
    <w:rsid w:val="00CE2BA6"/>
    <w:rsid w:val="00CE4559"/>
    <w:rsid w:val="00CE517D"/>
    <w:rsid w:val="00CE564D"/>
    <w:rsid w:val="00CF2B0C"/>
    <w:rsid w:val="00D023A0"/>
    <w:rsid w:val="00D04628"/>
    <w:rsid w:val="00D05CBE"/>
    <w:rsid w:val="00D06123"/>
    <w:rsid w:val="00D1186B"/>
    <w:rsid w:val="00D144B2"/>
    <w:rsid w:val="00D16E87"/>
    <w:rsid w:val="00D20DCF"/>
    <w:rsid w:val="00D25AA0"/>
    <w:rsid w:val="00D25F98"/>
    <w:rsid w:val="00D27D0E"/>
    <w:rsid w:val="00D35DA7"/>
    <w:rsid w:val="00D47AD0"/>
    <w:rsid w:val="00D51683"/>
    <w:rsid w:val="00D53D83"/>
    <w:rsid w:val="00D54D9C"/>
    <w:rsid w:val="00D57A57"/>
    <w:rsid w:val="00D613A9"/>
    <w:rsid w:val="00D658D3"/>
    <w:rsid w:val="00D7238E"/>
    <w:rsid w:val="00D73003"/>
    <w:rsid w:val="00D73C03"/>
    <w:rsid w:val="00D75398"/>
    <w:rsid w:val="00D81A72"/>
    <w:rsid w:val="00D8772D"/>
    <w:rsid w:val="00D92EDA"/>
    <w:rsid w:val="00D9359B"/>
    <w:rsid w:val="00D94B0E"/>
    <w:rsid w:val="00D96C63"/>
    <w:rsid w:val="00D96D2E"/>
    <w:rsid w:val="00DA017A"/>
    <w:rsid w:val="00DA0F27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6D0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0EE0"/>
    <w:rsid w:val="00DF1BBC"/>
    <w:rsid w:val="00E05BA5"/>
    <w:rsid w:val="00E075CF"/>
    <w:rsid w:val="00E07762"/>
    <w:rsid w:val="00E12CAA"/>
    <w:rsid w:val="00E16DBC"/>
    <w:rsid w:val="00E239D8"/>
    <w:rsid w:val="00E318F2"/>
    <w:rsid w:val="00E334BB"/>
    <w:rsid w:val="00E34D24"/>
    <w:rsid w:val="00E36F68"/>
    <w:rsid w:val="00E44AA4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3EAB"/>
    <w:rsid w:val="00E6431C"/>
    <w:rsid w:val="00E64BFF"/>
    <w:rsid w:val="00E65900"/>
    <w:rsid w:val="00E65D32"/>
    <w:rsid w:val="00E678A0"/>
    <w:rsid w:val="00E7078D"/>
    <w:rsid w:val="00E7085E"/>
    <w:rsid w:val="00E719A4"/>
    <w:rsid w:val="00E72AFF"/>
    <w:rsid w:val="00E72FF7"/>
    <w:rsid w:val="00E76843"/>
    <w:rsid w:val="00E77108"/>
    <w:rsid w:val="00E80882"/>
    <w:rsid w:val="00E8643E"/>
    <w:rsid w:val="00E87FB4"/>
    <w:rsid w:val="00E92DDB"/>
    <w:rsid w:val="00E93FCF"/>
    <w:rsid w:val="00E96BF0"/>
    <w:rsid w:val="00E9778E"/>
    <w:rsid w:val="00EA5894"/>
    <w:rsid w:val="00EB0C1A"/>
    <w:rsid w:val="00EB7C66"/>
    <w:rsid w:val="00EC42E3"/>
    <w:rsid w:val="00EC72BE"/>
    <w:rsid w:val="00ED22B8"/>
    <w:rsid w:val="00EE35E4"/>
    <w:rsid w:val="00EE4763"/>
    <w:rsid w:val="00EE4F97"/>
    <w:rsid w:val="00F005C9"/>
    <w:rsid w:val="00F02B87"/>
    <w:rsid w:val="00F06404"/>
    <w:rsid w:val="00F1404D"/>
    <w:rsid w:val="00F16B2B"/>
    <w:rsid w:val="00F16EDB"/>
    <w:rsid w:val="00F208DC"/>
    <w:rsid w:val="00F22CB3"/>
    <w:rsid w:val="00F234F5"/>
    <w:rsid w:val="00F3166C"/>
    <w:rsid w:val="00F32315"/>
    <w:rsid w:val="00F33259"/>
    <w:rsid w:val="00F35A3B"/>
    <w:rsid w:val="00F37CB2"/>
    <w:rsid w:val="00F44FB8"/>
    <w:rsid w:val="00F502CA"/>
    <w:rsid w:val="00F519B9"/>
    <w:rsid w:val="00F51CA9"/>
    <w:rsid w:val="00F549CD"/>
    <w:rsid w:val="00F55E8B"/>
    <w:rsid w:val="00F564F9"/>
    <w:rsid w:val="00F579DB"/>
    <w:rsid w:val="00F669BA"/>
    <w:rsid w:val="00F74218"/>
    <w:rsid w:val="00F7766C"/>
    <w:rsid w:val="00F80947"/>
    <w:rsid w:val="00F82076"/>
    <w:rsid w:val="00F94FCC"/>
    <w:rsid w:val="00F96DFD"/>
    <w:rsid w:val="00FA269F"/>
    <w:rsid w:val="00FB21F7"/>
    <w:rsid w:val="00FB22AF"/>
    <w:rsid w:val="00FB2AAE"/>
    <w:rsid w:val="00FB7F9C"/>
    <w:rsid w:val="00FC25E1"/>
    <w:rsid w:val="00FC3FA5"/>
    <w:rsid w:val="00FC6260"/>
    <w:rsid w:val="00FC734C"/>
    <w:rsid w:val="00FD2C03"/>
    <w:rsid w:val="00FD2EC8"/>
    <w:rsid w:val="00FD5BB8"/>
    <w:rsid w:val="00FD63B3"/>
    <w:rsid w:val="00FE1BFD"/>
    <w:rsid w:val="00FF5B7B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733949"/>
  <w15:docId w15:val="{95C3F22F-49EC-42E5-9B95-6237A566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Gemeente Den Haag"/>
    <w:next w:val="BasistekstGemeenteDenHaag"/>
    <w:uiPriority w:val="4"/>
    <w:rsid w:val="005C13F1"/>
    <w:pPr>
      <w:spacing w:line="284" w:lineRule="atLeast"/>
    </w:pPr>
    <w:rPr>
      <w:rFonts w:ascii="Arial" w:hAnsi="Arial" w:cs="Maiandra GD"/>
      <w:color w:val="2C2C2C" w:themeColor="text1"/>
      <w:sz w:val="17"/>
      <w:szCs w:val="18"/>
    </w:rPr>
  </w:style>
  <w:style w:type="paragraph" w:styleId="Kop1">
    <w:name w:val="heading 1"/>
    <w:aliases w:val="Kop 1 Gemeente Den Haag"/>
    <w:basedOn w:val="ZsysbasisGemeenteDenHaag"/>
    <w:next w:val="BasistekstGemeenteDenHaag"/>
    <w:uiPriority w:val="4"/>
    <w:qFormat/>
    <w:rsid w:val="00345315"/>
    <w:pPr>
      <w:keepNext/>
      <w:keepLines/>
      <w:numPr>
        <w:numId w:val="33"/>
      </w:numPr>
      <w:spacing w:line="800" w:lineRule="atLeast"/>
      <w:outlineLvl w:val="0"/>
    </w:pPr>
    <w:rPr>
      <w:rFonts w:cs="Arial"/>
      <w:b/>
      <w:bCs/>
      <w:color w:val="FFFFFF"/>
      <w:sz w:val="68"/>
      <w:szCs w:val="32"/>
    </w:rPr>
  </w:style>
  <w:style w:type="paragraph" w:styleId="Kop2">
    <w:name w:val="heading 2"/>
    <w:aliases w:val="Kop 2 Gemeente Den Haag"/>
    <w:basedOn w:val="ZsysbasisGemeenteDenHaag"/>
    <w:next w:val="BasistekstGemeenteDenHaag"/>
    <w:uiPriority w:val="4"/>
    <w:qFormat/>
    <w:rsid w:val="00345315"/>
    <w:pPr>
      <w:keepNext/>
      <w:keepLines/>
      <w:numPr>
        <w:ilvl w:val="1"/>
        <w:numId w:val="33"/>
      </w:numPr>
      <w:spacing w:line="460" w:lineRule="exact"/>
      <w:outlineLvl w:val="1"/>
    </w:pPr>
    <w:rPr>
      <w:rFonts w:cs="Arial"/>
      <w:b/>
      <w:bCs/>
      <w:iCs/>
      <w:color w:val="FFC000" w:themeColor="accent1"/>
      <w:sz w:val="42"/>
      <w:szCs w:val="28"/>
    </w:rPr>
  </w:style>
  <w:style w:type="paragraph" w:styleId="Kop3">
    <w:name w:val="heading 3"/>
    <w:aliases w:val="Kop 3 Gemeente Den Haag"/>
    <w:basedOn w:val="ZsysbasisGemeenteDenHaag"/>
    <w:next w:val="BasistekstGemeenteDenHaag"/>
    <w:uiPriority w:val="4"/>
    <w:qFormat/>
    <w:rsid w:val="00345315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Kop4">
    <w:name w:val="heading 4"/>
    <w:aliases w:val="Kop 4 Gemeente Den Haag"/>
    <w:basedOn w:val="ZsysbasisGemeenteDenHaag"/>
    <w:next w:val="BasistekstGemeenteDenHaag"/>
    <w:uiPriority w:val="4"/>
    <w:rsid w:val="00345315"/>
    <w:pPr>
      <w:keepNext/>
      <w:keepLines/>
      <w:numPr>
        <w:ilvl w:val="3"/>
        <w:numId w:val="33"/>
      </w:numPr>
      <w:outlineLvl w:val="3"/>
    </w:pPr>
    <w:rPr>
      <w:bCs/>
      <w:szCs w:val="24"/>
    </w:rPr>
  </w:style>
  <w:style w:type="paragraph" w:styleId="Kop5">
    <w:name w:val="heading 5"/>
    <w:aliases w:val="Kop 5 Gemeente Den Haag"/>
    <w:basedOn w:val="ZsysbasisGemeenteDenHaag"/>
    <w:next w:val="BasistekstGemeenteDenHaag"/>
    <w:uiPriority w:val="4"/>
    <w:rsid w:val="00345315"/>
    <w:pPr>
      <w:keepNext/>
      <w:keepLines/>
      <w:numPr>
        <w:ilvl w:val="4"/>
        <w:numId w:val="33"/>
      </w:numPr>
      <w:outlineLvl w:val="4"/>
    </w:pPr>
    <w:rPr>
      <w:bCs/>
      <w:iCs/>
      <w:szCs w:val="22"/>
    </w:rPr>
  </w:style>
  <w:style w:type="paragraph" w:styleId="Kop6">
    <w:name w:val="heading 6"/>
    <w:aliases w:val="Kop 6 Gemeente Den Haag"/>
    <w:basedOn w:val="ZsysbasisGemeenteDenHaag"/>
    <w:next w:val="BasistekstGemeenteDenHaag"/>
    <w:uiPriority w:val="4"/>
    <w:rsid w:val="00345315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Gemeente Den Haag"/>
    <w:basedOn w:val="ZsysbasisGemeenteDenHaag"/>
    <w:next w:val="BasistekstGemeenteDenHaag"/>
    <w:uiPriority w:val="4"/>
    <w:rsid w:val="00345315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Gemeente Den Haag"/>
    <w:basedOn w:val="ZsysbasisGemeenteDenHaag"/>
    <w:next w:val="BasistekstGemeenteDenHaag"/>
    <w:uiPriority w:val="4"/>
    <w:rsid w:val="00345315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Gemeente Den Haag"/>
    <w:basedOn w:val="ZsysbasisGemeenteDenHaag"/>
    <w:next w:val="BasistekstGemeenteDenHaag"/>
    <w:uiPriority w:val="4"/>
    <w:rsid w:val="00345315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aliases w:val="Default Paragraph Font"/>
    <w:uiPriority w:val="1"/>
    <w:semiHidden/>
    <w:unhideWhenUsed/>
  </w:style>
  <w:style w:type="table" w:default="1" w:styleId="Standaardtabel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aliases w:val="No List"/>
    <w:uiPriority w:val="99"/>
    <w:semiHidden/>
    <w:unhideWhenUsed/>
  </w:style>
  <w:style w:type="paragraph" w:customStyle="1" w:styleId="BasistekstGemeenteDenHaag">
    <w:name w:val="Basistekst Gemeente Den Haag"/>
    <w:basedOn w:val="ZsysbasisGemeenteDenHaag"/>
    <w:qFormat/>
    <w:rsid w:val="00122DED"/>
  </w:style>
  <w:style w:type="paragraph" w:customStyle="1" w:styleId="ZsysbasisGemeenteDenHaag">
    <w:name w:val="Zsysbasis Gemeente Den Haag"/>
    <w:next w:val="BasistekstGemeenteDenHaag"/>
    <w:link w:val="ZsysbasisGemeenteDenHaagChar"/>
    <w:uiPriority w:val="4"/>
    <w:semiHidden/>
    <w:rsid w:val="005C13F1"/>
    <w:pPr>
      <w:spacing w:line="284" w:lineRule="atLeast"/>
    </w:pPr>
    <w:rPr>
      <w:rFonts w:ascii="Arial" w:hAnsi="Arial" w:cs="Maiandra GD"/>
      <w:color w:val="2C2C2C" w:themeColor="text1"/>
      <w:sz w:val="17"/>
      <w:szCs w:val="18"/>
    </w:rPr>
  </w:style>
  <w:style w:type="paragraph" w:customStyle="1" w:styleId="BasistekstvetGemeenteDenHaag">
    <w:name w:val="Basistekst vet Gemeente Den Haag"/>
    <w:basedOn w:val="ZsysbasisGemeenteDenHaag"/>
    <w:next w:val="BasistekstGemeenteDenHaag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emeente Den Haag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emeente Den Haag"/>
    <w:basedOn w:val="Standaardalinea-lettertype"/>
    <w:uiPriority w:val="4"/>
    <w:rsid w:val="00B460C2"/>
    <w:rPr>
      <w:color w:val="auto"/>
      <w:u w:val="none"/>
    </w:rPr>
  </w:style>
  <w:style w:type="paragraph" w:customStyle="1" w:styleId="AdresvakGemeenteDenHaag">
    <w:name w:val="Adresvak Gemeente Den Haag"/>
    <w:basedOn w:val="ZsysbasisGemeenteDenHaag"/>
    <w:uiPriority w:val="4"/>
    <w:rsid w:val="00280D1D"/>
    <w:rPr>
      <w:noProof/>
    </w:rPr>
  </w:style>
  <w:style w:type="paragraph" w:styleId="Koptekst">
    <w:name w:val="header"/>
    <w:basedOn w:val="ZsysbasisGemeenteDenHaag"/>
    <w:next w:val="BasistekstGemeenteDenHaag"/>
    <w:uiPriority w:val="98"/>
    <w:semiHidden/>
    <w:rsid w:val="00122DED"/>
  </w:style>
  <w:style w:type="paragraph" w:styleId="Voettekst">
    <w:name w:val="footer"/>
    <w:basedOn w:val="ZsysbasisGemeenteDenHaag"/>
    <w:next w:val="BasistekstGemeenteDenHaag"/>
    <w:uiPriority w:val="98"/>
    <w:semiHidden/>
    <w:rsid w:val="00122DED"/>
    <w:pPr>
      <w:jc w:val="right"/>
    </w:pPr>
  </w:style>
  <w:style w:type="paragraph" w:customStyle="1" w:styleId="KoptekstGemeenteDenHaag">
    <w:name w:val="Koptekst Gemeente Den Haag"/>
    <w:basedOn w:val="ZsysbasisdocumentgegevensGemeenteDenHaag"/>
    <w:uiPriority w:val="4"/>
    <w:rsid w:val="00122DED"/>
  </w:style>
  <w:style w:type="paragraph" w:customStyle="1" w:styleId="VoettekstGemeenteDenHaag">
    <w:name w:val="Voettekst Gemeente Den Haag"/>
    <w:basedOn w:val="ZsysbasisdocumentgegevensGemeenteDenHaag"/>
    <w:uiPriority w:val="4"/>
    <w:rsid w:val="00FD5BB8"/>
    <w:pPr>
      <w:spacing w:line="284" w:lineRule="exact"/>
    </w:pPr>
    <w:rPr>
      <w:rFonts w:cs="Arial"/>
      <w:color w:val="FFFFFF" w:themeColor="light1"/>
      <w:sz w:val="16"/>
      <w:szCs w:val="21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emeenteDenHaag">
    <w:name w:val="Basistekst cursief Gemeente Den Haag"/>
    <w:basedOn w:val="ZsysbasisGemeenteDenHaag"/>
    <w:next w:val="BasistekstGemeenteDenHaag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emeenteDenHaag"/>
    <w:next w:val="BasistekstGemeenteDenHaag"/>
    <w:uiPriority w:val="98"/>
    <w:semiHidden/>
    <w:rsid w:val="0020607F"/>
  </w:style>
  <w:style w:type="paragraph" w:styleId="Adresenvelop">
    <w:name w:val="envelope address"/>
    <w:basedOn w:val="ZsysbasisGemeenteDenHaag"/>
    <w:next w:val="BasistekstGemeenteDenHaag"/>
    <w:uiPriority w:val="98"/>
    <w:semiHidden/>
    <w:rsid w:val="0020607F"/>
  </w:style>
  <w:style w:type="paragraph" w:styleId="Afsluiting">
    <w:name w:val="Closing"/>
    <w:basedOn w:val="ZsysbasisGemeenteDenHaag"/>
    <w:next w:val="BasistekstGemeenteDenHaag"/>
    <w:uiPriority w:val="98"/>
    <w:semiHidden/>
    <w:rsid w:val="0020607F"/>
  </w:style>
  <w:style w:type="paragraph" w:customStyle="1" w:styleId="Inspring1eniveauGemeenteDenHaag">
    <w:name w:val="Inspring 1e niveau Gemeente Den Haag"/>
    <w:basedOn w:val="ZsysbasisGemeenteDenHaag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GemeenteDenHaag">
    <w:name w:val="Inspring 2e niveau Gemeente Den Haag"/>
    <w:basedOn w:val="ZsysbasisGemeenteDenHaag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GemeenteDenHaag">
    <w:name w:val="Inspring 3e niveau Gemeente Den Haag"/>
    <w:basedOn w:val="ZsysbasisGemeenteDenHaag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GemeenteDenHaag">
    <w:name w:val="Zwevend 1e niveau Gemeente Den Haag"/>
    <w:basedOn w:val="ZsysbasisGemeenteDenHaag"/>
    <w:uiPriority w:val="4"/>
    <w:qFormat/>
    <w:rsid w:val="00122DED"/>
    <w:pPr>
      <w:ind w:left="284"/>
    </w:pPr>
  </w:style>
  <w:style w:type="paragraph" w:customStyle="1" w:styleId="Zwevend2eniveauGemeenteDenHaag">
    <w:name w:val="Zwevend 2e niveau Gemeente Den Haag"/>
    <w:basedOn w:val="ZsysbasisGemeenteDenHaag"/>
    <w:uiPriority w:val="4"/>
    <w:qFormat/>
    <w:rsid w:val="00122DED"/>
    <w:pPr>
      <w:ind w:left="567"/>
    </w:pPr>
  </w:style>
  <w:style w:type="paragraph" w:customStyle="1" w:styleId="Zwevend3eniveauGemeenteDenHaag">
    <w:name w:val="Zwevend 3e niveau Gemeente Den Haag"/>
    <w:basedOn w:val="ZsysbasisGemeenteDenHaag"/>
    <w:uiPriority w:val="4"/>
    <w:qFormat/>
    <w:rsid w:val="00122DED"/>
    <w:pPr>
      <w:ind w:left="851"/>
    </w:pPr>
  </w:style>
  <w:style w:type="paragraph" w:styleId="Inhopg1">
    <w:name w:val="toc 1"/>
    <w:aliases w:val="Inhopg 1 Gemeente Den Haag"/>
    <w:basedOn w:val="ZsysbasistocGemeenteDenHaag"/>
    <w:next w:val="BasistekstGemeenteDenHaag"/>
    <w:uiPriority w:val="4"/>
    <w:rsid w:val="00E34D24"/>
  </w:style>
  <w:style w:type="paragraph" w:styleId="Inhopg2">
    <w:name w:val="toc 2"/>
    <w:aliases w:val="Inhopg 2 Gemeente Den Haag"/>
    <w:basedOn w:val="ZsysbasistocGemeenteDenHaag"/>
    <w:next w:val="BasistekstGemeenteDenHaag"/>
    <w:uiPriority w:val="4"/>
    <w:rsid w:val="00E65900"/>
  </w:style>
  <w:style w:type="paragraph" w:styleId="Inhopg3">
    <w:name w:val="toc 3"/>
    <w:aliases w:val="Inhopg 3 Gemeente Den Haag"/>
    <w:basedOn w:val="ZsysbasistocGemeenteDenHaag"/>
    <w:next w:val="BasistekstGemeenteDenHaag"/>
    <w:uiPriority w:val="4"/>
    <w:rsid w:val="00E65900"/>
  </w:style>
  <w:style w:type="paragraph" w:styleId="Inhopg4">
    <w:name w:val="toc 4"/>
    <w:aliases w:val="Inhopg 4 Gemeente Den Haag"/>
    <w:basedOn w:val="ZsysbasistocGemeenteDenHaag"/>
    <w:next w:val="BasistekstGemeenteDenHaag"/>
    <w:uiPriority w:val="4"/>
    <w:rsid w:val="00122DED"/>
  </w:style>
  <w:style w:type="paragraph" w:styleId="Bronvermelding">
    <w:name w:val="table of authorities"/>
    <w:basedOn w:val="ZsysbasisGemeenteDenHaag"/>
    <w:next w:val="BasistekstGemeenteDenHaag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emeenteDenHaag"/>
    <w:next w:val="BasistekstGemeenteDenHaag"/>
    <w:uiPriority w:val="98"/>
    <w:semiHidden/>
    <w:rsid w:val="00122DED"/>
  </w:style>
  <w:style w:type="paragraph" w:styleId="Index3">
    <w:name w:val="index 3"/>
    <w:basedOn w:val="ZsysbasisGemeenteDenHaag"/>
    <w:next w:val="BasistekstGemeenteDenHaag"/>
    <w:uiPriority w:val="98"/>
    <w:semiHidden/>
    <w:rsid w:val="00122DED"/>
  </w:style>
  <w:style w:type="paragraph" w:styleId="Ondertitel">
    <w:name w:val="Subtitle"/>
    <w:basedOn w:val="ZsysbasisGemeenteDenHaag"/>
    <w:next w:val="BasistekstGemeenteDenHaag"/>
    <w:uiPriority w:val="98"/>
    <w:semiHidden/>
    <w:rsid w:val="00122DED"/>
  </w:style>
  <w:style w:type="paragraph" w:styleId="Titel">
    <w:name w:val="Title"/>
    <w:basedOn w:val="ZsysbasisGemeenteDenHaag"/>
    <w:next w:val="BasistekstGemeenteDenHaag"/>
    <w:uiPriority w:val="98"/>
    <w:semiHidden/>
    <w:rsid w:val="00122DED"/>
  </w:style>
  <w:style w:type="paragraph" w:customStyle="1" w:styleId="Kop2zondernummerGemeenteDenHaag">
    <w:name w:val="Kop 2 zonder nummer Gemeente Den Haag"/>
    <w:basedOn w:val="ZsysbasisGemeenteDenHaag"/>
    <w:next w:val="BasistekstGemeenteDenHaag"/>
    <w:uiPriority w:val="4"/>
    <w:qFormat/>
    <w:rsid w:val="00907888"/>
    <w:pPr>
      <w:keepNext/>
      <w:keepLines/>
      <w:spacing w:line="460" w:lineRule="exact"/>
      <w:outlineLvl w:val="1"/>
    </w:pPr>
    <w:rPr>
      <w:rFonts w:cs="Arial"/>
      <w:b/>
      <w:color w:val="FFC000" w:themeColor="accent1"/>
      <w:sz w:val="42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emeenteDenHaag">
    <w:name w:val="Kop 1 zonder nummer Gemeente Den Haag"/>
    <w:basedOn w:val="ZsysbasisGemeenteDenHaag"/>
    <w:next w:val="BasistekstGemeenteDenHaag"/>
    <w:uiPriority w:val="4"/>
    <w:qFormat/>
    <w:rsid w:val="00B12344"/>
    <w:pPr>
      <w:keepNext/>
      <w:keepLines/>
      <w:framePr w:w="9072" w:h="1712" w:hRule="exact" w:wrap="around" w:vAnchor="page" w:hAnchor="margin" w:y="897" w:anchorLock="1"/>
      <w:spacing w:line="800" w:lineRule="atLeast"/>
      <w:outlineLvl w:val="0"/>
    </w:pPr>
    <w:rPr>
      <w:rFonts w:cs="Arial"/>
      <w:b/>
      <w:sz w:val="60"/>
      <w:szCs w:val="32"/>
    </w:rPr>
  </w:style>
  <w:style w:type="paragraph" w:customStyle="1" w:styleId="Kop3zondernummerGemeenteDenHaag">
    <w:name w:val="Kop 3 zonder nummer Gemeente Den Haag"/>
    <w:basedOn w:val="ZsysbasisGemeenteDenHaag"/>
    <w:next w:val="BasistekstGemeenteDenHaag"/>
    <w:uiPriority w:val="4"/>
    <w:qFormat/>
    <w:rsid w:val="00F74218"/>
    <w:pPr>
      <w:keepNext/>
      <w:keepLines/>
      <w:spacing w:after="360" w:line="400" w:lineRule="exact"/>
      <w:outlineLvl w:val="2"/>
    </w:pPr>
    <w:rPr>
      <w:rFonts w:cs="Arial"/>
      <w:b/>
      <w:color w:val="FFC000" w:themeColor="accent1"/>
      <w:sz w:val="28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emeente Den Haag"/>
    <w:basedOn w:val="ZsysbasistocGemeenteDenHaag"/>
    <w:next w:val="BasistekstGemeenteDenHaag"/>
    <w:uiPriority w:val="4"/>
    <w:rsid w:val="003964D4"/>
  </w:style>
  <w:style w:type="paragraph" w:styleId="Inhopg6">
    <w:name w:val="toc 6"/>
    <w:aliases w:val="Inhopg 6 Gemeente Den Haag"/>
    <w:basedOn w:val="ZsysbasistocGemeenteDenHaag"/>
    <w:next w:val="BasistekstGemeenteDenHaag"/>
    <w:uiPriority w:val="4"/>
    <w:rsid w:val="003964D4"/>
  </w:style>
  <w:style w:type="paragraph" w:styleId="Inhopg7">
    <w:name w:val="toc 7"/>
    <w:aliases w:val="Inhopg 7 Gemeente Den Haag"/>
    <w:basedOn w:val="ZsysbasistocGemeenteDenHaag"/>
    <w:next w:val="BasistekstGemeenteDenHaag"/>
    <w:uiPriority w:val="4"/>
    <w:rsid w:val="003964D4"/>
  </w:style>
  <w:style w:type="paragraph" w:styleId="Inhopg8">
    <w:name w:val="toc 8"/>
    <w:aliases w:val="Inhopg 8 Gemeente Den Haag"/>
    <w:basedOn w:val="ZsysbasistocGemeenteDenHaag"/>
    <w:next w:val="BasistekstGemeenteDenHaag"/>
    <w:uiPriority w:val="4"/>
    <w:rsid w:val="003964D4"/>
  </w:style>
  <w:style w:type="paragraph" w:styleId="Inhopg9">
    <w:name w:val="toc 9"/>
    <w:aliases w:val="Inhopg 9 Gemeente Den Haag"/>
    <w:basedOn w:val="ZsysbasistocGemeenteDenHaag"/>
    <w:next w:val="BasistekstGemeenteDenHaag"/>
    <w:uiPriority w:val="4"/>
    <w:rsid w:val="003964D4"/>
  </w:style>
  <w:style w:type="paragraph" w:styleId="Afzender">
    <w:name w:val="envelope return"/>
    <w:basedOn w:val="ZsysbasisGemeenteDenHaag"/>
    <w:next w:val="BasistekstGemeenteDenHaag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emeenteDenHaag"/>
    <w:next w:val="BasistekstGemeenteDenHaag"/>
    <w:uiPriority w:val="98"/>
    <w:semiHidden/>
    <w:rsid w:val="0020607F"/>
  </w:style>
  <w:style w:type="paragraph" w:styleId="Bloktekst">
    <w:name w:val="Block Text"/>
    <w:basedOn w:val="ZsysbasisGemeenteDenHaag"/>
    <w:next w:val="BasistekstGemeenteDenHaag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emeenteDenHaag"/>
    <w:next w:val="BasistekstGemeenteDenHaag"/>
    <w:uiPriority w:val="98"/>
    <w:semiHidden/>
    <w:rsid w:val="0020607F"/>
  </w:style>
  <w:style w:type="paragraph" w:styleId="Handtekening">
    <w:name w:val="Signature"/>
    <w:basedOn w:val="ZsysbasisGemeenteDenHaag"/>
    <w:next w:val="BasistekstGemeenteDenHaag"/>
    <w:uiPriority w:val="98"/>
    <w:semiHidden/>
    <w:rsid w:val="0020607F"/>
  </w:style>
  <w:style w:type="paragraph" w:styleId="HTML-voorafopgemaakt">
    <w:name w:val="HTML Preformatted"/>
    <w:basedOn w:val="ZsysbasisGemeenteDenHaag"/>
    <w:next w:val="BasistekstGemeenteDenHaag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6617" w:themeColor="accent6"/>
        <w:left w:val="single" w:sz="8" w:space="0" w:color="F56617" w:themeColor="accent6"/>
        <w:bottom w:val="single" w:sz="8" w:space="0" w:color="F56617" w:themeColor="accent6"/>
        <w:right w:val="single" w:sz="8" w:space="0" w:color="F5661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661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6617" w:themeColor="accent6"/>
          <w:left w:val="single" w:sz="8" w:space="0" w:color="F56617" w:themeColor="accent6"/>
          <w:bottom w:val="single" w:sz="8" w:space="0" w:color="F56617" w:themeColor="accent6"/>
          <w:right w:val="single" w:sz="8" w:space="0" w:color="F5661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6617" w:themeColor="accent6"/>
          <w:left w:val="single" w:sz="8" w:space="0" w:color="F56617" w:themeColor="accent6"/>
          <w:bottom w:val="single" w:sz="8" w:space="0" w:color="F56617" w:themeColor="accent6"/>
          <w:right w:val="single" w:sz="8" w:space="0" w:color="F56617" w:themeColor="accent6"/>
        </w:tcBorders>
      </w:tcPr>
    </w:tblStylePr>
    <w:tblStylePr w:type="band1Horz">
      <w:tblPr/>
      <w:tcPr>
        <w:tcBorders>
          <w:top w:val="single" w:sz="8" w:space="0" w:color="F56617" w:themeColor="accent6"/>
          <w:left w:val="single" w:sz="8" w:space="0" w:color="F56617" w:themeColor="accent6"/>
          <w:bottom w:val="single" w:sz="8" w:space="0" w:color="F56617" w:themeColor="accent6"/>
          <w:right w:val="single" w:sz="8" w:space="0" w:color="F56617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28288" w:themeColor="accent5"/>
        <w:left w:val="single" w:sz="8" w:space="0" w:color="828288" w:themeColor="accent5"/>
        <w:bottom w:val="single" w:sz="8" w:space="0" w:color="828288" w:themeColor="accent5"/>
        <w:right w:val="single" w:sz="8" w:space="0" w:color="82828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82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8" w:themeColor="accent5"/>
          <w:left w:val="single" w:sz="8" w:space="0" w:color="828288" w:themeColor="accent5"/>
          <w:bottom w:val="single" w:sz="8" w:space="0" w:color="828288" w:themeColor="accent5"/>
          <w:right w:val="single" w:sz="8" w:space="0" w:color="8282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8288" w:themeColor="accent5"/>
          <w:left w:val="single" w:sz="8" w:space="0" w:color="828288" w:themeColor="accent5"/>
          <w:bottom w:val="single" w:sz="8" w:space="0" w:color="828288" w:themeColor="accent5"/>
          <w:right w:val="single" w:sz="8" w:space="0" w:color="828288" w:themeColor="accent5"/>
        </w:tcBorders>
      </w:tcPr>
    </w:tblStylePr>
    <w:tblStylePr w:type="band1Horz">
      <w:tblPr/>
      <w:tcPr>
        <w:tcBorders>
          <w:top w:val="single" w:sz="8" w:space="0" w:color="828288" w:themeColor="accent5"/>
          <w:left w:val="single" w:sz="8" w:space="0" w:color="828288" w:themeColor="accent5"/>
          <w:bottom w:val="single" w:sz="8" w:space="0" w:color="828288" w:themeColor="accent5"/>
          <w:right w:val="single" w:sz="8" w:space="0" w:color="828288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4099" w:themeColor="accent4"/>
        <w:left w:val="single" w:sz="8" w:space="0" w:color="F24099" w:themeColor="accent4"/>
        <w:bottom w:val="single" w:sz="8" w:space="0" w:color="F24099" w:themeColor="accent4"/>
        <w:right w:val="single" w:sz="8" w:space="0" w:color="F240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0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099" w:themeColor="accent4"/>
          <w:left w:val="single" w:sz="8" w:space="0" w:color="F24099" w:themeColor="accent4"/>
          <w:bottom w:val="single" w:sz="8" w:space="0" w:color="F24099" w:themeColor="accent4"/>
          <w:right w:val="single" w:sz="8" w:space="0" w:color="F24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099" w:themeColor="accent4"/>
          <w:left w:val="single" w:sz="8" w:space="0" w:color="F24099" w:themeColor="accent4"/>
          <w:bottom w:val="single" w:sz="8" w:space="0" w:color="F24099" w:themeColor="accent4"/>
          <w:right w:val="single" w:sz="8" w:space="0" w:color="F24099" w:themeColor="accent4"/>
        </w:tcBorders>
      </w:tcPr>
    </w:tblStylePr>
    <w:tblStylePr w:type="band1Horz">
      <w:tblPr/>
      <w:tcPr>
        <w:tcBorders>
          <w:top w:val="single" w:sz="8" w:space="0" w:color="F24099" w:themeColor="accent4"/>
          <w:left w:val="single" w:sz="8" w:space="0" w:color="F24099" w:themeColor="accent4"/>
          <w:bottom w:val="single" w:sz="8" w:space="0" w:color="F24099" w:themeColor="accent4"/>
          <w:right w:val="single" w:sz="8" w:space="0" w:color="F24099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8CC78" w:themeColor="accent3"/>
        <w:left w:val="single" w:sz="8" w:space="0" w:color="08CC78" w:themeColor="accent3"/>
        <w:bottom w:val="single" w:sz="8" w:space="0" w:color="08CC78" w:themeColor="accent3"/>
        <w:right w:val="single" w:sz="8" w:space="0" w:color="08CC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CC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</w:tcBorders>
      </w:tcPr>
    </w:tblStylePr>
    <w:tblStylePr w:type="band1Horz"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</w:tcBorders>
      </w:tcPr>
    </w:tblStylePr>
  </w:style>
  <w:style w:type="paragraph" w:styleId="HTML-adres">
    <w:name w:val="HTML Address"/>
    <w:basedOn w:val="ZsysbasisGemeenteDenHaag"/>
    <w:next w:val="BasistekstGemeenteDenHaag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5D028" w:themeColor="accent2"/>
        <w:left w:val="single" w:sz="8" w:space="0" w:color="A5D028" w:themeColor="accent2"/>
        <w:bottom w:val="single" w:sz="8" w:space="0" w:color="A5D028" w:themeColor="accent2"/>
        <w:right w:val="single" w:sz="8" w:space="0" w:color="A5D0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D0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028" w:themeColor="accent2"/>
          <w:left w:val="single" w:sz="8" w:space="0" w:color="A5D028" w:themeColor="accent2"/>
          <w:bottom w:val="single" w:sz="8" w:space="0" w:color="A5D028" w:themeColor="accent2"/>
          <w:right w:val="single" w:sz="8" w:space="0" w:color="A5D0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D028" w:themeColor="accent2"/>
          <w:left w:val="single" w:sz="8" w:space="0" w:color="A5D028" w:themeColor="accent2"/>
          <w:bottom w:val="single" w:sz="8" w:space="0" w:color="A5D028" w:themeColor="accent2"/>
          <w:right w:val="single" w:sz="8" w:space="0" w:color="A5D028" w:themeColor="accent2"/>
        </w:tcBorders>
      </w:tcPr>
    </w:tblStylePr>
    <w:tblStylePr w:type="band1Horz">
      <w:tblPr/>
      <w:tcPr>
        <w:tcBorders>
          <w:top w:val="single" w:sz="8" w:space="0" w:color="A5D028" w:themeColor="accent2"/>
          <w:left w:val="single" w:sz="8" w:space="0" w:color="A5D028" w:themeColor="accent2"/>
          <w:bottom w:val="single" w:sz="8" w:space="0" w:color="A5D028" w:themeColor="accent2"/>
          <w:right w:val="single" w:sz="8" w:space="0" w:color="A5D028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C04908" w:themeColor="accent6" w:themeShade="BF"/>
    </w:rPr>
    <w:tblPr>
      <w:tblStyleRowBandSize w:val="1"/>
      <w:tblStyleColBandSize w:val="1"/>
      <w:tblBorders>
        <w:top w:val="single" w:sz="8" w:space="0" w:color="F56617" w:themeColor="accent6"/>
        <w:bottom w:val="single" w:sz="8" w:space="0" w:color="F5661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6617" w:themeColor="accent6"/>
          <w:left w:val="nil"/>
          <w:bottom w:val="single" w:sz="8" w:space="0" w:color="F5661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6617" w:themeColor="accent6"/>
          <w:left w:val="nil"/>
          <w:bottom w:val="single" w:sz="8" w:space="0" w:color="F5661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8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8C5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emeenteDenHaag"/>
    <w:next w:val="BasistekstGemeenteDenHaag"/>
    <w:uiPriority w:val="98"/>
    <w:semiHidden/>
    <w:rsid w:val="00F33259"/>
    <w:pPr>
      <w:ind w:left="284" w:hanging="284"/>
    </w:pPr>
  </w:style>
  <w:style w:type="paragraph" w:styleId="Lijst2">
    <w:name w:val="List 2"/>
    <w:basedOn w:val="ZsysbasisGemeenteDenHaag"/>
    <w:next w:val="BasistekstGemeenteDenHaag"/>
    <w:uiPriority w:val="98"/>
    <w:semiHidden/>
    <w:rsid w:val="00F33259"/>
    <w:pPr>
      <w:ind w:left="568" w:hanging="284"/>
    </w:pPr>
  </w:style>
  <w:style w:type="paragraph" w:styleId="Lijst3">
    <w:name w:val="List 3"/>
    <w:basedOn w:val="ZsysbasisGemeenteDenHaag"/>
    <w:next w:val="BasistekstGemeenteDenHaag"/>
    <w:uiPriority w:val="98"/>
    <w:semiHidden/>
    <w:rsid w:val="00F33259"/>
    <w:pPr>
      <w:ind w:left="851" w:hanging="284"/>
    </w:pPr>
  </w:style>
  <w:style w:type="paragraph" w:styleId="Lijst4">
    <w:name w:val="List 4"/>
    <w:basedOn w:val="ZsysbasisGemeenteDenHaag"/>
    <w:next w:val="BasistekstGemeenteDenHaag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emeenteDenHaag"/>
    <w:next w:val="BasistekstGemeenteDenHaag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emeenteDenHaag"/>
    <w:next w:val="BasistekstGemeenteDenHaag"/>
    <w:uiPriority w:val="98"/>
    <w:semiHidden/>
    <w:rsid w:val="00F33259"/>
  </w:style>
  <w:style w:type="paragraph" w:styleId="Lijstopsomteken">
    <w:name w:val="List Bullet"/>
    <w:basedOn w:val="ZsysbasisGemeenteDenHaag"/>
    <w:next w:val="BasistekstGemeenteDenHaag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emeenteDenHaag"/>
    <w:next w:val="BasistekstGemeenteDenHaag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emeenteDenHaag"/>
    <w:next w:val="BasistekstGemeenteDenHaag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emeenteDenHaag"/>
    <w:next w:val="BasistekstGemeenteDenHaag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emeenteDenHaag"/>
    <w:next w:val="BasistekstGemeenteDenHaag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emeenteDenHaag"/>
    <w:next w:val="BasistekstGemeenteDenHaag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emeenteDenHaag"/>
    <w:next w:val="BasistekstGemeenteDenHaag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emeenteDenHaag"/>
    <w:next w:val="BasistekstGemeenteDenHaag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emeenteDenHaag"/>
    <w:next w:val="BasistekstGemeenteDenHaag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emeenteDenHaag"/>
    <w:next w:val="BasistekstGemeenteDenHaag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emeenteDenHaag"/>
    <w:next w:val="BasistekstGemeenteDenHaag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emeenteDenHaag"/>
    <w:next w:val="BasistekstGemeenteDenHaag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emeenteDenHaag"/>
    <w:next w:val="BasistekstGemeenteDenHaag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emeenteDenHaag"/>
    <w:next w:val="BasistekstGemeenteDenHaag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emeenteDenHaag"/>
    <w:next w:val="BasistekstGemeenteDenHaag"/>
    <w:uiPriority w:val="98"/>
    <w:semiHidden/>
    <w:rsid w:val="0020607F"/>
  </w:style>
  <w:style w:type="paragraph" w:styleId="Notitiekop">
    <w:name w:val="Note Heading"/>
    <w:basedOn w:val="ZsysbasisGemeenteDenHaag"/>
    <w:next w:val="BasistekstGemeenteDenHaag"/>
    <w:uiPriority w:val="98"/>
    <w:semiHidden/>
    <w:rsid w:val="0020607F"/>
  </w:style>
  <w:style w:type="paragraph" w:styleId="Plattetekst">
    <w:name w:val="Body Text"/>
    <w:basedOn w:val="ZsysbasisGemeenteDenHaag"/>
    <w:next w:val="BasistekstGemeenteDenHaag"/>
    <w:link w:val="PlattetekstChar"/>
    <w:uiPriority w:val="98"/>
    <w:semiHidden/>
    <w:rsid w:val="0020607F"/>
  </w:style>
  <w:style w:type="paragraph" w:styleId="Plattetekst2">
    <w:name w:val="Body Text 2"/>
    <w:basedOn w:val="ZsysbasisGemeenteDenHaag"/>
    <w:next w:val="BasistekstGemeenteDenHaag"/>
    <w:link w:val="Plattetekst2Char"/>
    <w:uiPriority w:val="98"/>
    <w:semiHidden/>
    <w:rsid w:val="00E7078D"/>
  </w:style>
  <w:style w:type="paragraph" w:styleId="Plattetekst3">
    <w:name w:val="Body Text 3"/>
    <w:basedOn w:val="ZsysbasisGemeenteDenHaag"/>
    <w:next w:val="BasistekstGemeenteDenHaag"/>
    <w:uiPriority w:val="98"/>
    <w:semiHidden/>
    <w:rsid w:val="0020607F"/>
  </w:style>
  <w:style w:type="paragraph" w:styleId="Platteteksteersteinspringing">
    <w:name w:val="Body Text First Indent"/>
    <w:basedOn w:val="ZsysbasisGemeenteDenHaag"/>
    <w:next w:val="BasistekstGemeenteDenHaag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2C2C2C" w:themeColor="text1"/>
      <w:sz w:val="18"/>
      <w:szCs w:val="18"/>
    </w:rPr>
  </w:style>
  <w:style w:type="paragraph" w:styleId="Plattetekstinspringen">
    <w:name w:val="Body Text Indent"/>
    <w:basedOn w:val="ZsysbasisGemeenteDenHaag"/>
    <w:next w:val="BasistekstGemeenteDenHaag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emeenteDenHaag"/>
    <w:next w:val="BasistekstGemeenteDenHaag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emeenteDenHaagChar">
    <w:name w:val="Zsysbasis Gemeente Den Haag Char"/>
    <w:basedOn w:val="Standaardalinea-lettertype"/>
    <w:link w:val="ZsysbasisGemeenteDenHaag"/>
    <w:semiHidden/>
    <w:rsid w:val="005C13F1"/>
    <w:rPr>
      <w:rFonts w:ascii="Arial" w:hAnsi="Arial" w:cs="Maiandra GD"/>
      <w:color w:val="2C2C2C" w:themeColor="text1"/>
      <w:sz w:val="17"/>
      <w:szCs w:val="18"/>
    </w:rPr>
  </w:style>
  <w:style w:type="paragraph" w:styleId="Standaardinspringing">
    <w:name w:val="Normal Indent"/>
    <w:basedOn w:val="ZsysbasisGemeenteDenHaag"/>
    <w:next w:val="BasistekstGemeenteDenHaag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E7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emeente Den Haag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emeente Den Haag"/>
    <w:basedOn w:val="ZsysbasisGemeenteDenHaag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emeenteDenHaag"/>
    <w:next w:val="BasistekstGemeenteDenHaag"/>
    <w:uiPriority w:val="98"/>
    <w:semiHidden/>
    <w:rsid w:val="0020607F"/>
  </w:style>
  <w:style w:type="paragraph" w:styleId="Tekstzonderopmaak">
    <w:name w:val="Plain Text"/>
    <w:basedOn w:val="ZsysbasisGemeenteDenHaag"/>
    <w:next w:val="BasistekstGemeenteDenHaag"/>
    <w:uiPriority w:val="98"/>
    <w:semiHidden/>
    <w:rsid w:val="0020607F"/>
  </w:style>
  <w:style w:type="paragraph" w:styleId="Ballontekst">
    <w:name w:val="Balloon Text"/>
    <w:basedOn w:val="ZsysbasisGemeenteDenHaag"/>
    <w:next w:val="BasistekstGemeenteDenHaag"/>
    <w:uiPriority w:val="98"/>
    <w:semiHidden/>
    <w:rsid w:val="0020607F"/>
  </w:style>
  <w:style w:type="paragraph" w:styleId="Bijschrift">
    <w:name w:val="caption"/>
    <w:aliases w:val="Bijschrift Gemeente Den Haag"/>
    <w:basedOn w:val="ZsysbasisGemeenteDenHaag"/>
    <w:next w:val="BasistekstGemeenteDenHaag"/>
    <w:uiPriority w:val="4"/>
    <w:qFormat/>
    <w:rsid w:val="0020607F"/>
  </w:style>
  <w:style w:type="character" w:customStyle="1" w:styleId="TekstopmerkingChar">
    <w:name w:val="Tekst opmerking Char"/>
    <w:basedOn w:val="ZsysbasisGemeenteDenHaagChar"/>
    <w:link w:val="Tekstopmerking"/>
    <w:semiHidden/>
    <w:rsid w:val="008736AE"/>
    <w:rPr>
      <w:rFonts w:asciiTheme="minorHAnsi" w:hAnsiTheme="minorHAnsi" w:cs="Maiandra GD"/>
      <w:color w:val="2C2C2C" w:themeColor="text1"/>
      <w:sz w:val="18"/>
      <w:szCs w:val="18"/>
    </w:rPr>
  </w:style>
  <w:style w:type="paragraph" w:styleId="Documentstructuur">
    <w:name w:val="Document Map"/>
    <w:basedOn w:val="ZsysbasisGemeenteDenHaag"/>
    <w:next w:val="BasistekstGemeenteDenHaag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616165" w:themeColor="accent5" w:themeShade="BF"/>
    </w:rPr>
    <w:tblPr>
      <w:tblStyleRowBandSize w:val="1"/>
      <w:tblStyleColBandSize w:val="1"/>
      <w:tblBorders>
        <w:top w:val="single" w:sz="8" w:space="0" w:color="828288" w:themeColor="accent5"/>
        <w:bottom w:val="single" w:sz="8" w:space="0" w:color="8282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8288" w:themeColor="accent5"/>
          <w:left w:val="nil"/>
          <w:bottom w:val="single" w:sz="8" w:space="0" w:color="8282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8288" w:themeColor="accent5"/>
          <w:left w:val="nil"/>
          <w:bottom w:val="single" w:sz="8" w:space="0" w:color="8282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1" w:themeFill="accent5" w:themeFillTint="3F"/>
      </w:tcPr>
    </w:tblStylePr>
  </w:style>
  <w:style w:type="paragraph" w:styleId="Eindnoottekst">
    <w:name w:val="endnote text"/>
    <w:aliases w:val="Eindnoottekst Gemeente Den Haag"/>
    <w:basedOn w:val="ZsysbasisGemeenteDenHaag"/>
    <w:next w:val="BasistekstGemeenteDenHaag"/>
    <w:uiPriority w:val="4"/>
    <w:rsid w:val="0020607F"/>
  </w:style>
  <w:style w:type="paragraph" w:styleId="Indexkop">
    <w:name w:val="index heading"/>
    <w:basedOn w:val="ZsysbasisGemeenteDenHaag"/>
    <w:next w:val="BasistekstGemeenteDenHaag"/>
    <w:uiPriority w:val="98"/>
    <w:semiHidden/>
    <w:rsid w:val="0020607F"/>
  </w:style>
  <w:style w:type="paragraph" w:styleId="Kopbronvermelding">
    <w:name w:val="toa heading"/>
    <w:basedOn w:val="ZsysbasisGemeenteDenHaag"/>
    <w:next w:val="BasistekstGemeenteDenHaag"/>
    <w:uiPriority w:val="98"/>
    <w:semiHidden/>
    <w:rsid w:val="0020607F"/>
  </w:style>
  <w:style w:type="paragraph" w:styleId="Lijstopsomteken5">
    <w:name w:val="List Bullet 5"/>
    <w:basedOn w:val="ZsysbasisGemeenteDenHaag"/>
    <w:next w:val="BasistekstGemeenteDenHaag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emeenteDenHaag"/>
    <w:next w:val="BasistekstGemeenteDenHaag"/>
    <w:uiPriority w:val="98"/>
    <w:semiHidden/>
    <w:rsid w:val="0020607F"/>
  </w:style>
  <w:style w:type="paragraph" w:styleId="Tekstopmerking">
    <w:name w:val="annotation text"/>
    <w:basedOn w:val="ZsysbasisGemeenteDenHaag"/>
    <w:next w:val="BasistekstGemeenteDenHaag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emeenteDenHaag">
    <w:name w:val="Opsomming teken 1e niveau Gemeente Den Haag"/>
    <w:basedOn w:val="ZsysbasisGemeenteDenHaag"/>
    <w:uiPriority w:val="4"/>
    <w:rsid w:val="00670274"/>
    <w:pPr>
      <w:numPr>
        <w:numId w:val="35"/>
      </w:numPr>
    </w:pPr>
  </w:style>
  <w:style w:type="paragraph" w:customStyle="1" w:styleId="Opsommingteken2eniveauGemeenteDenHaag">
    <w:name w:val="Opsomming teken 2e niveau Gemeente Den Haag"/>
    <w:basedOn w:val="ZsysbasisGemeenteDenHaag"/>
    <w:uiPriority w:val="4"/>
    <w:rsid w:val="00670274"/>
    <w:pPr>
      <w:numPr>
        <w:ilvl w:val="1"/>
        <w:numId w:val="35"/>
      </w:numPr>
    </w:pPr>
  </w:style>
  <w:style w:type="paragraph" w:customStyle="1" w:styleId="Opsommingteken3eniveauGemeenteDenHaag">
    <w:name w:val="Opsomming teken 3e niveau Gemeente Den Haag"/>
    <w:basedOn w:val="ZsysbasisGemeenteDenHaag"/>
    <w:uiPriority w:val="4"/>
    <w:rsid w:val="00670274"/>
    <w:pPr>
      <w:numPr>
        <w:ilvl w:val="2"/>
        <w:numId w:val="35"/>
      </w:numPr>
    </w:pPr>
  </w:style>
  <w:style w:type="paragraph" w:customStyle="1" w:styleId="Opsommingbolletje1eniveauGemeenteDenHaag">
    <w:name w:val="Opsomming bolletje 1e niveau Gemeente Den Haag"/>
    <w:basedOn w:val="ZsysbasisGemeenteDenHaag"/>
    <w:uiPriority w:val="4"/>
    <w:qFormat/>
    <w:rsid w:val="005017F3"/>
    <w:pPr>
      <w:numPr>
        <w:numId w:val="30"/>
      </w:numPr>
    </w:pPr>
  </w:style>
  <w:style w:type="paragraph" w:customStyle="1" w:styleId="Opsommingbolletje2eniveauGemeenteDenHaag">
    <w:name w:val="Opsomming bolletje 2e niveau Gemeente Den Haag"/>
    <w:basedOn w:val="ZsysbasisGemeenteDenHaag"/>
    <w:uiPriority w:val="4"/>
    <w:qFormat/>
    <w:rsid w:val="005017F3"/>
    <w:pPr>
      <w:numPr>
        <w:ilvl w:val="1"/>
        <w:numId w:val="30"/>
      </w:numPr>
    </w:pPr>
  </w:style>
  <w:style w:type="paragraph" w:customStyle="1" w:styleId="Opsommingbolletje3eniveauGemeenteDenHaag">
    <w:name w:val="Opsomming bolletje 3e niveau Gemeente Den Haag"/>
    <w:basedOn w:val="ZsysbasisGemeenteDenHaag"/>
    <w:uiPriority w:val="4"/>
    <w:qFormat/>
    <w:rsid w:val="005017F3"/>
    <w:pPr>
      <w:numPr>
        <w:ilvl w:val="2"/>
        <w:numId w:val="30"/>
      </w:numPr>
    </w:pPr>
  </w:style>
  <w:style w:type="numbering" w:customStyle="1" w:styleId="OpsommingbolletjeGemeenteDenHaag">
    <w:name w:val="Opsomming bolletje Gemeente Den Haag"/>
    <w:uiPriority w:val="4"/>
    <w:semiHidden/>
    <w:rsid w:val="005017F3"/>
    <w:pPr>
      <w:numPr>
        <w:numId w:val="1"/>
      </w:numPr>
    </w:pPr>
  </w:style>
  <w:style w:type="paragraph" w:customStyle="1" w:styleId="Opsommingkleineletter1eniveauGemeenteDenHaag">
    <w:name w:val="Opsomming kleine letter 1e niveau Gemeente Den Haag"/>
    <w:basedOn w:val="ZsysbasisGemeenteDenHaag"/>
    <w:uiPriority w:val="4"/>
    <w:qFormat/>
    <w:rsid w:val="00B01DA1"/>
    <w:pPr>
      <w:numPr>
        <w:numId w:val="24"/>
      </w:numPr>
    </w:pPr>
  </w:style>
  <w:style w:type="paragraph" w:customStyle="1" w:styleId="Opsommingkleineletter2eniveauGemeenteDenHaag">
    <w:name w:val="Opsomming kleine letter 2e niveau Gemeente Den Haag"/>
    <w:basedOn w:val="ZsysbasisGemeenteDenHaag"/>
    <w:uiPriority w:val="4"/>
    <w:qFormat/>
    <w:rsid w:val="00B01DA1"/>
    <w:pPr>
      <w:numPr>
        <w:ilvl w:val="1"/>
        <w:numId w:val="24"/>
      </w:numPr>
    </w:pPr>
  </w:style>
  <w:style w:type="paragraph" w:customStyle="1" w:styleId="Opsommingkleineletter3eniveauGemeenteDenHaag">
    <w:name w:val="Opsomming kleine letter 3e niveau Gemeente Den Haag"/>
    <w:basedOn w:val="ZsysbasisGemeenteDenHaag"/>
    <w:uiPriority w:val="4"/>
    <w:qFormat/>
    <w:rsid w:val="00B01DA1"/>
    <w:pPr>
      <w:numPr>
        <w:ilvl w:val="2"/>
        <w:numId w:val="24"/>
      </w:numPr>
    </w:pPr>
  </w:style>
  <w:style w:type="numbering" w:customStyle="1" w:styleId="OpsommingkleineletterGemeenteDenHaag">
    <w:name w:val="Opsomming kleine letter Gemeente Den Haag"/>
    <w:uiPriority w:val="4"/>
    <w:semiHidden/>
    <w:rsid w:val="00B01DA1"/>
    <w:pPr>
      <w:numPr>
        <w:numId w:val="8"/>
      </w:numPr>
    </w:pPr>
  </w:style>
  <w:style w:type="paragraph" w:customStyle="1" w:styleId="Opsommingnummer1eniveauGemeenteDenHaag">
    <w:name w:val="Opsomming nummer 1e niveau Gemeente Den Haag"/>
    <w:basedOn w:val="ZsysbasisGemeenteDenHaag"/>
    <w:uiPriority w:val="4"/>
    <w:qFormat/>
    <w:rsid w:val="00B01DA1"/>
    <w:pPr>
      <w:numPr>
        <w:numId w:val="25"/>
      </w:numPr>
    </w:pPr>
  </w:style>
  <w:style w:type="paragraph" w:customStyle="1" w:styleId="Opsommingnummer2eniveauGemeenteDenHaag">
    <w:name w:val="Opsomming nummer 2e niveau Gemeente Den Haag"/>
    <w:basedOn w:val="ZsysbasisGemeenteDenHaag"/>
    <w:uiPriority w:val="4"/>
    <w:qFormat/>
    <w:rsid w:val="00B01DA1"/>
    <w:pPr>
      <w:numPr>
        <w:ilvl w:val="1"/>
        <w:numId w:val="25"/>
      </w:numPr>
    </w:pPr>
  </w:style>
  <w:style w:type="paragraph" w:customStyle="1" w:styleId="Opsommingnummer3eniveauGemeenteDenHaag">
    <w:name w:val="Opsomming nummer 3e niveau Gemeente Den Haag"/>
    <w:basedOn w:val="ZsysbasisGemeenteDenHaag"/>
    <w:uiPriority w:val="4"/>
    <w:qFormat/>
    <w:rsid w:val="00B01DA1"/>
    <w:pPr>
      <w:numPr>
        <w:ilvl w:val="2"/>
        <w:numId w:val="25"/>
      </w:numPr>
    </w:pPr>
  </w:style>
  <w:style w:type="numbering" w:customStyle="1" w:styleId="OpsommingnummerGemeenteDenHaag">
    <w:name w:val="Opsomming nummer Gemeente Den Haag"/>
    <w:uiPriority w:val="4"/>
    <w:semiHidden/>
    <w:rsid w:val="00B01DA1"/>
    <w:pPr>
      <w:numPr>
        <w:numId w:val="2"/>
      </w:numPr>
    </w:pPr>
  </w:style>
  <w:style w:type="paragraph" w:customStyle="1" w:styleId="Opsommingopenrondje1eniveauGemeenteDenHaag">
    <w:name w:val="Opsomming open rondje 1e niveau Gemeente Den Haag"/>
    <w:basedOn w:val="ZsysbasisGemeenteDenHaag"/>
    <w:uiPriority w:val="4"/>
    <w:rsid w:val="00957CCB"/>
    <w:pPr>
      <w:numPr>
        <w:numId w:val="31"/>
      </w:numPr>
    </w:pPr>
  </w:style>
  <w:style w:type="paragraph" w:customStyle="1" w:styleId="Opsommingopenrondje2eniveauGemeenteDenHaag">
    <w:name w:val="Opsomming open rondje 2e niveau Gemeente Den Haag"/>
    <w:basedOn w:val="ZsysbasisGemeenteDenHaag"/>
    <w:uiPriority w:val="4"/>
    <w:rsid w:val="00957CCB"/>
    <w:pPr>
      <w:numPr>
        <w:ilvl w:val="1"/>
        <w:numId w:val="31"/>
      </w:numPr>
    </w:pPr>
  </w:style>
  <w:style w:type="paragraph" w:customStyle="1" w:styleId="Opsommingopenrondje3eniveauGemeenteDenHaag">
    <w:name w:val="Opsomming open rondje 3e niveau Gemeente Den Haag"/>
    <w:basedOn w:val="ZsysbasisGemeenteDenHaag"/>
    <w:uiPriority w:val="4"/>
    <w:rsid w:val="00957CCB"/>
    <w:pPr>
      <w:numPr>
        <w:ilvl w:val="2"/>
        <w:numId w:val="31"/>
      </w:numPr>
    </w:pPr>
  </w:style>
  <w:style w:type="numbering" w:customStyle="1" w:styleId="OpsommingopenrondjeGemeenteDenHaag">
    <w:name w:val="Opsomming open rondje Gemeente Den Haag"/>
    <w:uiPriority w:val="4"/>
    <w:semiHidden/>
    <w:rsid w:val="00957CCB"/>
    <w:pPr>
      <w:numPr>
        <w:numId w:val="3"/>
      </w:numPr>
    </w:pPr>
  </w:style>
  <w:style w:type="paragraph" w:customStyle="1" w:styleId="Opsommingstreepje1eniveauGemeenteDenHaag">
    <w:name w:val="Opsomming streepje 1e niveau Gemeente Den Haag"/>
    <w:basedOn w:val="ZsysbasisGemeenteDenHaag"/>
    <w:uiPriority w:val="4"/>
    <w:qFormat/>
    <w:rsid w:val="00B01DA1"/>
    <w:pPr>
      <w:numPr>
        <w:numId w:val="32"/>
      </w:numPr>
    </w:pPr>
  </w:style>
  <w:style w:type="paragraph" w:customStyle="1" w:styleId="Opsommingstreepje2eniveauGemeenteDenHaag">
    <w:name w:val="Opsomming streepje 2e niveau Gemeente Den Haag"/>
    <w:basedOn w:val="ZsysbasisGemeenteDenHaag"/>
    <w:uiPriority w:val="4"/>
    <w:qFormat/>
    <w:rsid w:val="00B01DA1"/>
    <w:pPr>
      <w:numPr>
        <w:ilvl w:val="1"/>
        <w:numId w:val="32"/>
      </w:numPr>
    </w:pPr>
  </w:style>
  <w:style w:type="paragraph" w:customStyle="1" w:styleId="Opsommingstreepje3eniveauGemeenteDenHaag">
    <w:name w:val="Opsomming streepje 3e niveau Gemeente Den Haag"/>
    <w:basedOn w:val="ZsysbasisGemeenteDenHaag"/>
    <w:uiPriority w:val="4"/>
    <w:qFormat/>
    <w:rsid w:val="00B01DA1"/>
    <w:pPr>
      <w:numPr>
        <w:ilvl w:val="2"/>
        <w:numId w:val="32"/>
      </w:numPr>
    </w:pPr>
  </w:style>
  <w:style w:type="numbering" w:customStyle="1" w:styleId="OpsommingstreepjeGemeenteDenHaag">
    <w:name w:val="Opsomming streepje Gemeente Den Haag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D60E72" w:themeColor="accent4" w:themeShade="BF"/>
    </w:rPr>
    <w:tblPr>
      <w:tblStyleRowBandSize w:val="1"/>
      <w:tblStyleColBandSize w:val="1"/>
      <w:tblBorders>
        <w:top w:val="single" w:sz="8" w:space="0" w:color="F24099" w:themeColor="accent4"/>
        <w:bottom w:val="single" w:sz="8" w:space="0" w:color="F240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099" w:themeColor="accent4"/>
          <w:left w:val="nil"/>
          <w:bottom w:val="single" w:sz="8" w:space="0" w:color="F240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099" w:themeColor="accent4"/>
          <w:left w:val="nil"/>
          <w:bottom w:val="single" w:sz="8" w:space="0" w:color="F240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E5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069859" w:themeColor="accent3" w:themeShade="BF"/>
    </w:rPr>
    <w:tblPr>
      <w:tblStyleRowBandSize w:val="1"/>
      <w:tblStyleColBandSize w:val="1"/>
      <w:tblBorders>
        <w:top w:val="single" w:sz="8" w:space="0" w:color="08CC78" w:themeColor="accent3"/>
        <w:bottom w:val="single" w:sz="8" w:space="0" w:color="08CC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CC78" w:themeColor="accent3"/>
          <w:left w:val="nil"/>
          <w:bottom w:val="single" w:sz="8" w:space="0" w:color="08CC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CC78" w:themeColor="accent3"/>
          <w:left w:val="nil"/>
          <w:bottom w:val="single" w:sz="8" w:space="0" w:color="08CC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C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CDE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7B9B1E" w:themeColor="accent2" w:themeShade="BF"/>
    </w:rPr>
    <w:tblPr>
      <w:tblStyleRowBandSize w:val="1"/>
      <w:tblStyleColBandSize w:val="1"/>
      <w:tblBorders>
        <w:top w:val="single" w:sz="8" w:space="0" w:color="A5D028" w:themeColor="accent2"/>
        <w:bottom w:val="single" w:sz="8" w:space="0" w:color="A5D0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2"/>
          <w:left w:val="nil"/>
          <w:bottom w:val="single" w:sz="8" w:space="0" w:color="A5D0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2"/>
          <w:left w:val="nil"/>
          <w:bottom w:val="single" w:sz="8" w:space="0" w:color="A5D0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6617" w:themeColor="accent6"/>
        <w:left w:val="single" w:sz="8" w:space="0" w:color="F56617" w:themeColor="accent6"/>
        <w:bottom w:val="single" w:sz="8" w:space="0" w:color="F56617" w:themeColor="accent6"/>
        <w:right w:val="single" w:sz="8" w:space="0" w:color="F56617" w:themeColor="accent6"/>
        <w:insideH w:val="single" w:sz="8" w:space="0" w:color="F56617" w:themeColor="accent6"/>
        <w:insideV w:val="single" w:sz="8" w:space="0" w:color="F5661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6617" w:themeColor="accent6"/>
          <w:left w:val="single" w:sz="8" w:space="0" w:color="F56617" w:themeColor="accent6"/>
          <w:bottom w:val="single" w:sz="18" w:space="0" w:color="F56617" w:themeColor="accent6"/>
          <w:right w:val="single" w:sz="8" w:space="0" w:color="F56617" w:themeColor="accent6"/>
          <w:insideH w:val="nil"/>
          <w:insideV w:val="single" w:sz="8" w:space="0" w:color="F5661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6617" w:themeColor="accent6"/>
          <w:left w:val="single" w:sz="8" w:space="0" w:color="F56617" w:themeColor="accent6"/>
          <w:bottom w:val="single" w:sz="8" w:space="0" w:color="F56617" w:themeColor="accent6"/>
          <w:right w:val="single" w:sz="8" w:space="0" w:color="F56617" w:themeColor="accent6"/>
          <w:insideH w:val="nil"/>
          <w:insideV w:val="single" w:sz="8" w:space="0" w:color="F5661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6617" w:themeColor="accent6"/>
          <w:left w:val="single" w:sz="8" w:space="0" w:color="F56617" w:themeColor="accent6"/>
          <w:bottom w:val="single" w:sz="8" w:space="0" w:color="F56617" w:themeColor="accent6"/>
          <w:right w:val="single" w:sz="8" w:space="0" w:color="F56617" w:themeColor="accent6"/>
        </w:tcBorders>
      </w:tcPr>
    </w:tblStylePr>
    <w:tblStylePr w:type="band1Vert">
      <w:tblPr/>
      <w:tcPr>
        <w:tcBorders>
          <w:top w:val="single" w:sz="8" w:space="0" w:color="F56617" w:themeColor="accent6"/>
          <w:left w:val="single" w:sz="8" w:space="0" w:color="F56617" w:themeColor="accent6"/>
          <w:bottom w:val="single" w:sz="8" w:space="0" w:color="F56617" w:themeColor="accent6"/>
          <w:right w:val="single" w:sz="8" w:space="0" w:color="F56617" w:themeColor="accent6"/>
        </w:tcBorders>
        <w:shd w:val="clear" w:color="auto" w:fill="FCD8C5" w:themeFill="accent6" w:themeFillTint="3F"/>
      </w:tcPr>
    </w:tblStylePr>
    <w:tblStylePr w:type="band1Horz">
      <w:tblPr/>
      <w:tcPr>
        <w:tcBorders>
          <w:top w:val="single" w:sz="8" w:space="0" w:color="F56617" w:themeColor="accent6"/>
          <w:left w:val="single" w:sz="8" w:space="0" w:color="F56617" w:themeColor="accent6"/>
          <w:bottom w:val="single" w:sz="8" w:space="0" w:color="F56617" w:themeColor="accent6"/>
          <w:right w:val="single" w:sz="8" w:space="0" w:color="F56617" w:themeColor="accent6"/>
          <w:insideV w:val="single" w:sz="8" w:space="0" w:color="F56617" w:themeColor="accent6"/>
        </w:tcBorders>
        <w:shd w:val="clear" w:color="auto" w:fill="FCD8C5" w:themeFill="accent6" w:themeFillTint="3F"/>
      </w:tcPr>
    </w:tblStylePr>
    <w:tblStylePr w:type="band2Horz">
      <w:tblPr/>
      <w:tcPr>
        <w:tcBorders>
          <w:top w:val="single" w:sz="8" w:space="0" w:color="F56617" w:themeColor="accent6"/>
          <w:left w:val="single" w:sz="8" w:space="0" w:color="F56617" w:themeColor="accent6"/>
          <w:bottom w:val="single" w:sz="8" w:space="0" w:color="F56617" w:themeColor="accent6"/>
          <w:right w:val="single" w:sz="8" w:space="0" w:color="F56617" w:themeColor="accent6"/>
          <w:insideV w:val="single" w:sz="8" w:space="0" w:color="F56617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28288" w:themeColor="accent5"/>
        <w:left w:val="single" w:sz="8" w:space="0" w:color="828288" w:themeColor="accent5"/>
        <w:bottom w:val="single" w:sz="8" w:space="0" w:color="828288" w:themeColor="accent5"/>
        <w:right w:val="single" w:sz="8" w:space="0" w:color="828288" w:themeColor="accent5"/>
        <w:insideH w:val="single" w:sz="8" w:space="0" w:color="828288" w:themeColor="accent5"/>
        <w:insideV w:val="single" w:sz="8" w:space="0" w:color="82828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8288" w:themeColor="accent5"/>
          <w:left w:val="single" w:sz="8" w:space="0" w:color="828288" w:themeColor="accent5"/>
          <w:bottom w:val="single" w:sz="18" w:space="0" w:color="828288" w:themeColor="accent5"/>
          <w:right w:val="single" w:sz="8" w:space="0" w:color="828288" w:themeColor="accent5"/>
          <w:insideH w:val="nil"/>
          <w:insideV w:val="single" w:sz="8" w:space="0" w:color="82828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8288" w:themeColor="accent5"/>
          <w:left w:val="single" w:sz="8" w:space="0" w:color="828288" w:themeColor="accent5"/>
          <w:bottom w:val="single" w:sz="8" w:space="0" w:color="828288" w:themeColor="accent5"/>
          <w:right w:val="single" w:sz="8" w:space="0" w:color="828288" w:themeColor="accent5"/>
          <w:insideH w:val="nil"/>
          <w:insideV w:val="single" w:sz="8" w:space="0" w:color="82828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8288" w:themeColor="accent5"/>
          <w:left w:val="single" w:sz="8" w:space="0" w:color="828288" w:themeColor="accent5"/>
          <w:bottom w:val="single" w:sz="8" w:space="0" w:color="828288" w:themeColor="accent5"/>
          <w:right w:val="single" w:sz="8" w:space="0" w:color="828288" w:themeColor="accent5"/>
        </w:tcBorders>
      </w:tcPr>
    </w:tblStylePr>
    <w:tblStylePr w:type="band1Vert">
      <w:tblPr/>
      <w:tcPr>
        <w:tcBorders>
          <w:top w:val="single" w:sz="8" w:space="0" w:color="828288" w:themeColor="accent5"/>
          <w:left w:val="single" w:sz="8" w:space="0" w:color="828288" w:themeColor="accent5"/>
          <w:bottom w:val="single" w:sz="8" w:space="0" w:color="828288" w:themeColor="accent5"/>
          <w:right w:val="single" w:sz="8" w:space="0" w:color="828288" w:themeColor="accent5"/>
        </w:tcBorders>
        <w:shd w:val="clear" w:color="auto" w:fill="E0E0E1" w:themeFill="accent5" w:themeFillTint="3F"/>
      </w:tcPr>
    </w:tblStylePr>
    <w:tblStylePr w:type="band1Horz">
      <w:tblPr/>
      <w:tcPr>
        <w:tcBorders>
          <w:top w:val="single" w:sz="8" w:space="0" w:color="828288" w:themeColor="accent5"/>
          <w:left w:val="single" w:sz="8" w:space="0" w:color="828288" w:themeColor="accent5"/>
          <w:bottom w:val="single" w:sz="8" w:space="0" w:color="828288" w:themeColor="accent5"/>
          <w:right w:val="single" w:sz="8" w:space="0" w:color="828288" w:themeColor="accent5"/>
          <w:insideV w:val="single" w:sz="8" w:space="0" w:color="828288" w:themeColor="accent5"/>
        </w:tcBorders>
        <w:shd w:val="clear" w:color="auto" w:fill="E0E0E1" w:themeFill="accent5" w:themeFillTint="3F"/>
      </w:tcPr>
    </w:tblStylePr>
    <w:tblStylePr w:type="band2Horz">
      <w:tblPr/>
      <w:tcPr>
        <w:tcBorders>
          <w:top w:val="single" w:sz="8" w:space="0" w:color="828288" w:themeColor="accent5"/>
          <w:left w:val="single" w:sz="8" w:space="0" w:color="828288" w:themeColor="accent5"/>
          <w:bottom w:val="single" w:sz="8" w:space="0" w:color="828288" w:themeColor="accent5"/>
          <w:right w:val="single" w:sz="8" w:space="0" w:color="828288" w:themeColor="accent5"/>
          <w:insideV w:val="single" w:sz="8" w:space="0" w:color="828288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4099" w:themeColor="accent4"/>
        <w:left w:val="single" w:sz="8" w:space="0" w:color="F24099" w:themeColor="accent4"/>
        <w:bottom w:val="single" w:sz="8" w:space="0" w:color="F24099" w:themeColor="accent4"/>
        <w:right w:val="single" w:sz="8" w:space="0" w:color="F24099" w:themeColor="accent4"/>
        <w:insideH w:val="single" w:sz="8" w:space="0" w:color="F24099" w:themeColor="accent4"/>
        <w:insideV w:val="single" w:sz="8" w:space="0" w:color="F240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099" w:themeColor="accent4"/>
          <w:left w:val="single" w:sz="8" w:space="0" w:color="F24099" w:themeColor="accent4"/>
          <w:bottom w:val="single" w:sz="18" w:space="0" w:color="F24099" w:themeColor="accent4"/>
          <w:right w:val="single" w:sz="8" w:space="0" w:color="F24099" w:themeColor="accent4"/>
          <w:insideH w:val="nil"/>
          <w:insideV w:val="single" w:sz="8" w:space="0" w:color="F240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099" w:themeColor="accent4"/>
          <w:left w:val="single" w:sz="8" w:space="0" w:color="F24099" w:themeColor="accent4"/>
          <w:bottom w:val="single" w:sz="8" w:space="0" w:color="F24099" w:themeColor="accent4"/>
          <w:right w:val="single" w:sz="8" w:space="0" w:color="F24099" w:themeColor="accent4"/>
          <w:insideH w:val="nil"/>
          <w:insideV w:val="single" w:sz="8" w:space="0" w:color="F240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099" w:themeColor="accent4"/>
          <w:left w:val="single" w:sz="8" w:space="0" w:color="F24099" w:themeColor="accent4"/>
          <w:bottom w:val="single" w:sz="8" w:space="0" w:color="F24099" w:themeColor="accent4"/>
          <w:right w:val="single" w:sz="8" w:space="0" w:color="F24099" w:themeColor="accent4"/>
        </w:tcBorders>
      </w:tcPr>
    </w:tblStylePr>
    <w:tblStylePr w:type="band1Vert">
      <w:tblPr/>
      <w:tcPr>
        <w:tcBorders>
          <w:top w:val="single" w:sz="8" w:space="0" w:color="F24099" w:themeColor="accent4"/>
          <w:left w:val="single" w:sz="8" w:space="0" w:color="F24099" w:themeColor="accent4"/>
          <w:bottom w:val="single" w:sz="8" w:space="0" w:color="F24099" w:themeColor="accent4"/>
          <w:right w:val="single" w:sz="8" w:space="0" w:color="F24099" w:themeColor="accent4"/>
        </w:tcBorders>
        <w:shd w:val="clear" w:color="auto" w:fill="FBCFE5" w:themeFill="accent4" w:themeFillTint="3F"/>
      </w:tcPr>
    </w:tblStylePr>
    <w:tblStylePr w:type="band1Horz">
      <w:tblPr/>
      <w:tcPr>
        <w:tcBorders>
          <w:top w:val="single" w:sz="8" w:space="0" w:color="F24099" w:themeColor="accent4"/>
          <w:left w:val="single" w:sz="8" w:space="0" w:color="F24099" w:themeColor="accent4"/>
          <w:bottom w:val="single" w:sz="8" w:space="0" w:color="F24099" w:themeColor="accent4"/>
          <w:right w:val="single" w:sz="8" w:space="0" w:color="F24099" w:themeColor="accent4"/>
          <w:insideV w:val="single" w:sz="8" w:space="0" w:color="F24099" w:themeColor="accent4"/>
        </w:tcBorders>
        <w:shd w:val="clear" w:color="auto" w:fill="FBCFE5" w:themeFill="accent4" w:themeFillTint="3F"/>
      </w:tcPr>
    </w:tblStylePr>
    <w:tblStylePr w:type="band2Horz">
      <w:tblPr/>
      <w:tcPr>
        <w:tcBorders>
          <w:top w:val="single" w:sz="8" w:space="0" w:color="F24099" w:themeColor="accent4"/>
          <w:left w:val="single" w:sz="8" w:space="0" w:color="F24099" w:themeColor="accent4"/>
          <w:bottom w:val="single" w:sz="8" w:space="0" w:color="F24099" w:themeColor="accent4"/>
          <w:right w:val="single" w:sz="8" w:space="0" w:color="F24099" w:themeColor="accent4"/>
          <w:insideV w:val="single" w:sz="8" w:space="0" w:color="F24099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8CC78" w:themeColor="accent3"/>
        <w:left w:val="single" w:sz="8" w:space="0" w:color="08CC78" w:themeColor="accent3"/>
        <w:bottom w:val="single" w:sz="8" w:space="0" w:color="08CC78" w:themeColor="accent3"/>
        <w:right w:val="single" w:sz="8" w:space="0" w:color="08CC78" w:themeColor="accent3"/>
        <w:insideH w:val="single" w:sz="8" w:space="0" w:color="08CC78" w:themeColor="accent3"/>
        <w:insideV w:val="single" w:sz="8" w:space="0" w:color="08CC7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18" w:space="0" w:color="08CC78" w:themeColor="accent3"/>
          <w:right w:val="single" w:sz="8" w:space="0" w:color="08CC78" w:themeColor="accent3"/>
          <w:insideH w:val="nil"/>
          <w:insideV w:val="single" w:sz="8" w:space="0" w:color="08CC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  <w:insideH w:val="nil"/>
          <w:insideV w:val="single" w:sz="8" w:space="0" w:color="08CC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</w:tcBorders>
      </w:tcPr>
    </w:tblStylePr>
    <w:tblStylePr w:type="band1Vert"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</w:tcBorders>
        <w:shd w:val="clear" w:color="auto" w:fill="B8FCDE" w:themeFill="accent3" w:themeFillTint="3F"/>
      </w:tcPr>
    </w:tblStylePr>
    <w:tblStylePr w:type="band1Horz"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  <w:insideV w:val="single" w:sz="8" w:space="0" w:color="08CC78" w:themeColor="accent3"/>
        </w:tcBorders>
        <w:shd w:val="clear" w:color="auto" w:fill="B8FCDE" w:themeFill="accent3" w:themeFillTint="3F"/>
      </w:tcPr>
    </w:tblStylePr>
    <w:tblStylePr w:type="band2Horz"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  <w:insideV w:val="single" w:sz="8" w:space="0" w:color="08CC78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5D028" w:themeColor="accent2"/>
        <w:left w:val="single" w:sz="8" w:space="0" w:color="A5D028" w:themeColor="accent2"/>
        <w:bottom w:val="single" w:sz="8" w:space="0" w:color="A5D028" w:themeColor="accent2"/>
        <w:right w:val="single" w:sz="8" w:space="0" w:color="A5D028" w:themeColor="accent2"/>
        <w:insideH w:val="single" w:sz="8" w:space="0" w:color="A5D028" w:themeColor="accent2"/>
        <w:insideV w:val="single" w:sz="8" w:space="0" w:color="A5D0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D028" w:themeColor="accent2"/>
          <w:left w:val="single" w:sz="8" w:space="0" w:color="A5D028" w:themeColor="accent2"/>
          <w:bottom w:val="single" w:sz="18" w:space="0" w:color="A5D028" w:themeColor="accent2"/>
          <w:right w:val="single" w:sz="8" w:space="0" w:color="A5D028" w:themeColor="accent2"/>
          <w:insideH w:val="nil"/>
          <w:insideV w:val="single" w:sz="8" w:space="0" w:color="A5D0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D028" w:themeColor="accent2"/>
          <w:left w:val="single" w:sz="8" w:space="0" w:color="A5D028" w:themeColor="accent2"/>
          <w:bottom w:val="single" w:sz="8" w:space="0" w:color="A5D028" w:themeColor="accent2"/>
          <w:right w:val="single" w:sz="8" w:space="0" w:color="A5D028" w:themeColor="accent2"/>
          <w:insideH w:val="nil"/>
          <w:insideV w:val="single" w:sz="8" w:space="0" w:color="A5D0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D028" w:themeColor="accent2"/>
          <w:left w:val="single" w:sz="8" w:space="0" w:color="A5D028" w:themeColor="accent2"/>
          <w:bottom w:val="single" w:sz="8" w:space="0" w:color="A5D028" w:themeColor="accent2"/>
          <w:right w:val="single" w:sz="8" w:space="0" w:color="A5D028" w:themeColor="accent2"/>
        </w:tcBorders>
      </w:tcPr>
    </w:tblStylePr>
    <w:tblStylePr w:type="band1Vert">
      <w:tblPr/>
      <w:tcPr>
        <w:tcBorders>
          <w:top w:val="single" w:sz="8" w:space="0" w:color="A5D028" w:themeColor="accent2"/>
          <w:left w:val="single" w:sz="8" w:space="0" w:color="A5D028" w:themeColor="accent2"/>
          <w:bottom w:val="single" w:sz="8" w:space="0" w:color="A5D028" w:themeColor="accent2"/>
          <w:right w:val="single" w:sz="8" w:space="0" w:color="A5D028" w:themeColor="accent2"/>
        </w:tcBorders>
        <w:shd w:val="clear" w:color="auto" w:fill="E9F4C8" w:themeFill="accent2" w:themeFillTint="3F"/>
      </w:tcPr>
    </w:tblStylePr>
    <w:tblStylePr w:type="band1Horz">
      <w:tblPr/>
      <w:tcPr>
        <w:tcBorders>
          <w:top w:val="single" w:sz="8" w:space="0" w:color="A5D028" w:themeColor="accent2"/>
          <w:left w:val="single" w:sz="8" w:space="0" w:color="A5D028" w:themeColor="accent2"/>
          <w:bottom w:val="single" w:sz="8" w:space="0" w:color="A5D028" w:themeColor="accent2"/>
          <w:right w:val="single" w:sz="8" w:space="0" w:color="A5D028" w:themeColor="accent2"/>
          <w:insideV w:val="single" w:sz="8" w:space="0" w:color="A5D028" w:themeColor="accent2"/>
        </w:tcBorders>
        <w:shd w:val="clear" w:color="auto" w:fill="E9F4C8" w:themeFill="accent2" w:themeFillTint="3F"/>
      </w:tcPr>
    </w:tblStylePr>
    <w:tblStylePr w:type="band2Horz">
      <w:tblPr/>
      <w:tcPr>
        <w:tcBorders>
          <w:top w:val="single" w:sz="8" w:space="0" w:color="A5D028" w:themeColor="accent2"/>
          <w:left w:val="single" w:sz="8" w:space="0" w:color="A5D028" w:themeColor="accent2"/>
          <w:bottom w:val="single" w:sz="8" w:space="0" w:color="A5D028" w:themeColor="accent2"/>
          <w:right w:val="single" w:sz="8" w:space="0" w:color="A5D028" w:themeColor="accent2"/>
          <w:insideV w:val="single" w:sz="8" w:space="0" w:color="A5D028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</w:tblPr>
    <w:tcPr>
      <w:shd w:val="clear" w:color="auto" w:fill="FEEF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676C" w:themeFill="accent5" w:themeFillShade="CC"/>
      </w:tcPr>
    </w:tblStylePr>
    <w:tblStylePr w:type="lastRow">
      <w:rPr>
        <w:b/>
        <w:bCs/>
        <w:color w:val="67676C" w:themeColor="accent5" w:themeShade="CC"/>
      </w:rPr>
      <w:tblPr/>
      <w:tcPr>
        <w:tcBorders>
          <w:top w:val="single" w:sz="12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C5" w:themeFill="accent6" w:themeFillTint="3F"/>
      </w:tcPr>
    </w:tblStylePr>
    <w:tblStylePr w:type="band1Horz">
      <w:tblPr/>
      <w:tcPr>
        <w:shd w:val="clear" w:color="auto" w:fill="FDE0D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</w:tblPr>
    <w:tcPr>
      <w:shd w:val="clear" w:color="auto" w:fill="F2F2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4E09" w:themeFill="accent6" w:themeFillShade="CC"/>
      </w:tcPr>
    </w:tblStylePr>
    <w:tblStylePr w:type="lastRow">
      <w:rPr>
        <w:b/>
        <w:bCs/>
        <w:color w:val="CD4E09" w:themeColor="accent6" w:themeShade="CC"/>
      </w:rPr>
      <w:tblPr/>
      <w:tcPr>
        <w:tcBorders>
          <w:top w:val="single" w:sz="12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1" w:themeFill="accent5" w:themeFillTint="3F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</w:tblPr>
    <w:tcPr>
      <w:shd w:val="clear" w:color="auto" w:fill="FDE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A25F" w:themeFill="accent3" w:themeFillShade="CC"/>
      </w:tcPr>
    </w:tblStylePr>
    <w:tblStylePr w:type="lastRow">
      <w:rPr>
        <w:b/>
        <w:bCs/>
        <w:color w:val="06A25F" w:themeColor="accent3" w:themeShade="CC"/>
      </w:rPr>
      <w:tblPr/>
      <w:tcPr>
        <w:tcBorders>
          <w:top w:val="single" w:sz="12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E5" w:themeFill="accent4" w:themeFillTint="3F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</w:tblPr>
    <w:tcPr>
      <w:shd w:val="clear" w:color="auto" w:fill="E2FE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50F79" w:themeFill="accent4" w:themeFillShade="CC"/>
      </w:tcPr>
    </w:tblStylePr>
    <w:tblStylePr w:type="lastRow">
      <w:rPr>
        <w:b/>
        <w:bCs/>
        <w:color w:val="E50F79" w:themeColor="accent4" w:themeShade="CC"/>
      </w:rPr>
      <w:tblPr/>
      <w:tcPr>
        <w:tcBorders>
          <w:top w:val="single" w:sz="12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CDE" w:themeFill="accent3" w:themeFillTint="3F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</w:tblPr>
    <w:tcPr>
      <w:shd w:val="clear" w:color="auto" w:fill="F6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A620" w:themeFill="accent2" w:themeFillShade="CC"/>
      </w:tcPr>
    </w:tblStylePr>
    <w:tblStylePr w:type="lastRow">
      <w:rPr>
        <w:b/>
        <w:bCs/>
        <w:color w:val="83A620" w:themeColor="accent2" w:themeShade="CC"/>
      </w:rPr>
      <w:tblPr/>
      <w:tcPr>
        <w:tcBorders>
          <w:top w:val="single" w:sz="12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C8" w:themeFill="accent2" w:themeFillTint="3F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</w:tblPr>
    <w:tcPr>
      <w:shd w:val="clear" w:color="auto" w:fill="FFF8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A620" w:themeFill="accent2" w:themeFillShade="CC"/>
      </w:tcPr>
    </w:tblStylePr>
    <w:tblStylePr w:type="lastRow">
      <w:rPr>
        <w:b/>
        <w:bCs/>
        <w:color w:val="83A620" w:themeColor="accent2" w:themeShade="CC"/>
      </w:rPr>
      <w:tblPr/>
      <w:tcPr>
        <w:tcBorders>
          <w:top w:val="single" w:sz="12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24" w:space="0" w:color="828288" w:themeColor="accent5"/>
        <w:left w:val="single" w:sz="4" w:space="0" w:color="F56617" w:themeColor="accent6"/>
        <w:bottom w:val="single" w:sz="4" w:space="0" w:color="F56617" w:themeColor="accent6"/>
        <w:right w:val="single" w:sz="4" w:space="0" w:color="F5661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82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A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A06" w:themeColor="accent6" w:themeShade="99"/>
          <w:insideV w:val="nil"/>
        </w:tcBorders>
        <w:shd w:val="clear" w:color="auto" w:fill="993A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A06" w:themeFill="accent6" w:themeFillShade="99"/>
      </w:tcPr>
    </w:tblStylePr>
    <w:tblStylePr w:type="band1Vert">
      <w:tblPr/>
      <w:tcPr>
        <w:shd w:val="clear" w:color="auto" w:fill="FBC1A2" w:themeFill="accent6" w:themeFillTint="66"/>
      </w:tcPr>
    </w:tblStylePr>
    <w:tblStylePr w:type="band1Horz">
      <w:tblPr/>
      <w:tcPr>
        <w:shd w:val="clear" w:color="auto" w:fill="FAB28B" w:themeFill="accent6" w:themeFillTint="7F"/>
      </w:tcPr>
    </w:tblStylePr>
    <w:tblStylePr w:type="neCell">
      <w:rPr>
        <w:color w:val="2C2C2C" w:themeColor="text1"/>
      </w:rPr>
    </w:tblStylePr>
    <w:tblStylePr w:type="nwCell">
      <w:rPr>
        <w:color w:val="2C2C2C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24" w:space="0" w:color="F56617" w:themeColor="accent6"/>
        <w:left w:val="single" w:sz="4" w:space="0" w:color="828288" w:themeColor="accent5"/>
        <w:bottom w:val="single" w:sz="4" w:space="0" w:color="828288" w:themeColor="accent5"/>
        <w:right w:val="single" w:sz="4" w:space="0" w:color="82828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661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D51" w:themeColor="accent5" w:themeShade="99"/>
          <w:insideV w:val="nil"/>
        </w:tcBorders>
        <w:shd w:val="clear" w:color="auto" w:fill="4D4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1" w:themeFill="accent5" w:themeFillShade="99"/>
      </w:tcPr>
    </w:tblStylePr>
    <w:tblStylePr w:type="band1Vert">
      <w:tblPr/>
      <w:tcPr>
        <w:shd w:val="clear" w:color="auto" w:fill="CCCCCF" w:themeFill="accent5" w:themeFillTint="66"/>
      </w:tcPr>
    </w:tblStylePr>
    <w:tblStylePr w:type="band1Horz">
      <w:tblPr/>
      <w:tcPr>
        <w:shd w:val="clear" w:color="auto" w:fill="C0C0C3" w:themeFill="accent5" w:themeFillTint="7F"/>
      </w:tcPr>
    </w:tblStylePr>
    <w:tblStylePr w:type="neCell">
      <w:rPr>
        <w:color w:val="2C2C2C" w:themeColor="text1"/>
      </w:rPr>
    </w:tblStylePr>
    <w:tblStylePr w:type="nwCell">
      <w:rPr>
        <w:color w:val="2C2C2C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24" w:space="0" w:color="08CC78" w:themeColor="accent3"/>
        <w:left w:val="single" w:sz="4" w:space="0" w:color="F24099" w:themeColor="accent4"/>
        <w:bottom w:val="single" w:sz="4" w:space="0" w:color="F24099" w:themeColor="accent4"/>
        <w:right w:val="single" w:sz="4" w:space="0" w:color="F240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CC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0B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0B5B" w:themeColor="accent4" w:themeShade="99"/>
          <w:insideV w:val="nil"/>
        </w:tcBorders>
        <w:shd w:val="clear" w:color="auto" w:fill="AB0B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B5B" w:themeFill="accent4" w:themeFillShade="99"/>
      </w:tcPr>
    </w:tblStylePr>
    <w:tblStylePr w:type="band1Vert">
      <w:tblPr/>
      <w:tcPr>
        <w:shd w:val="clear" w:color="auto" w:fill="F9B2D6" w:themeFill="accent4" w:themeFillTint="66"/>
      </w:tcPr>
    </w:tblStylePr>
    <w:tblStylePr w:type="band1Horz">
      <w:tblPr/>
      <w:tcPr>
        <w:shd w:val="clear" w:color="auto" w:fill="F89FCB" w:themeFill="accent4" w:themeFillTint="7F"/>
      </w:tcPr>
    </w:tblStylePr>
    <w:tblStylePr w:type="neCell">
      <w:rPr>
        <w:color w:val="2C2C2C" w:themeColor="text1"/>
      </w:rPr>
    </w:tblStylePr>
    <w:tblStylePr w:type="nwCell">
      <w:rPr>
        <w:color w:val="2C2C2C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24" w:space="0" w:color="F24099" w:themeColor="accent4"/>
        <w:left w:val="single" w:sz="4" w:space="0" w:color="08CC78" w:themeColor="accent3"/>
        <w:bottom w:val="single" w:sz="4" w:space="0" w:color="08CC78" w:themeColor="accent3"/>
        <w:right w:val="single" w:sz="4" w:space="0" w:color="08CC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0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7A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7A47" w:themeColor="accent3" w:themeShade="99"/>
          <w:insideV w:val="nil"/>
        </w:tcBorders>
        <w:shd w:val="clear" w:color="auto" w:fill="047A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7A47" w:themeFill="accent3" w:themeFillShade="99"/>
      </w:tcPr>
    </w:tblStylePr>
    <w:tblStylePr w:type="band1Vert">
      <w:tblPr/>
      <w:tcPr>
        <w:shd w:val="clear" w:color="auto" w:fill="8CFACA" w:themeFill="accent3" w:themeFillTint="66"/>
      </w:tcPr>
    </w:tblStylePr>
    <w:tblStylePr w:type="band1Horz">
      <w:tblPr/>
      <w:tcPr>
        <w:shd w:val="clear" w:color="auto" w:fill="6FF9B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24" w:space="0" w:color="A5D028" w:themeColor="accent2"/>
        <w:left w:val="single" w:sz="4" w:space="0" w:color="A5D028" w:themeColor="accent2"/>
        <w:bottom w:val="single" w:sz="4" w:space="0" w:color="A5D028" w:themeColor="accent2"/>
        <w:right w:val="single" w:sz="4" w:space="0" w:color="A5D0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D0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7C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7C18" w:themeColor="accent2" w:themeShade="99"/>
          <w:insideV w:val="nil"/>
        </w:tcBorders>
        <w:shd w:val="clear" w:color="auto" w:fill="627C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7C18" w:themeFill="accent2" w:themeFillShade="99"/>
      </w:tcPr>
    </w:tblStylePr>
    <w:tblStylePr w:type="band1Vert">
      <w:tblPr/>
      <w:tcPr>
        <w:shd w:val="clear" w:color="auto" w:fill="DBEEA6" w:themeFill="accent2" w:themeFillTint="66"/>
      </w:tcPr>
    </w:tblStylePr>
    <w:tblStylePr w:type="band1Horz">
      <w:tblPr/>
      <w:tcPr>
        <w:shd w:val="clear" w:color="auto" w:fill="D3EA91" w:themeFill="accent2" w:themeFillTint="7F"/>
      </w:tcPr>
    </w:tblStylePr>
    <w:tblStylePr w:type="neCell">
      <w:rPr>
        <w:color w:val="2C2C2C" w:themeColor="text1"/>
      </w:rPr>
    </w:tblStylePr>
    <w:tblStylePr w:type="nwCell">
      <w:rPr>
        <w:color w:val="2C2C2C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24" w:space="0" w:color="A5D028" w:themeColor="accent2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D0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1" w:themeShade="99"/>
          <w:insideV w:val="nil"/>
        </w:tcBorders>
        <w:shd w:val="clear" w:color="auto" w:fill="997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1" w:themeFillShade="99"/>
      </w:tcPr>
    </w:tblStylePr>
    <w:tblStylePr w:type="band1Vert">
      <w:tblPr/>
      <w:tcPr>
        <w:shd w:val="clear" w:color="auto" w:fill="FFE599" w:themeFill="accent1" w:themeFillTint="66"/>
      </w:tcPr>
    </w:tblStylePr>
    <w:tblStylePr w:type="band1Horz">
      <w:tblPr/>
      <w:tcPr>
        <w:shd w:val="clear" w:color="auto" w:fill="FFDF80" w:themeFill="accent1" w:themeFillTint="7F"/>
      </w:tcPr>
    </w:tblStylePr>
    <w:tblStylePr w:type="neCell">
      <w:rPr>
        <w:color w:val="2C2C2C" w:themeColor="text1"/>
      </w:rPr>
    </w:tblStylePr>
    <w:tblStylePr w:type="nwCell">
      <w:rPr>
        <w:color w:val="2C2C2C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0D0" w:themeFill="accent6" w:themeFillTint="33"/>
    </w:tcPr>
    <w:tblStylePr w:type="firstRow">
      <w:rPr>
        <w:b/>
        <w:bCs/>
      </w:rPr>
      <w:tblPr/>
      <w:tcPr>
        <w:shd w:val="clear" w:color="auto" w:fill="FBC1A2" w:themeFill="accent6" w:themeFillTint="66"/>
      </w:tcPr>
    </w:tblStylePr>
    <w:tblStylePr w:type="lastRow">
      <w:rPr>
        <w:b/>
        <w:bCs/>
        <w:color w:val="2C2C2C" w:themeColor="text1"/>
      </w:rPr>
      <w:tblPr/>
      <w:tcPr>
        <w:shd w:val="clear" w:color="auto" w:fill="FBC1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049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04908" w:themeFill="accent6" w:themeFillShade="BF"/>
      </w:tcPr>
    </w:tblStylePr>
    <w:tblStylePr w:type="band1Vert">
      <w:tblPr/>
      <w:tcPr>
        <w:shd w:val="clear" w:color="auto" w:fill="FAB28B" w:themeFill="accent6" w:themeFillTint="7F"/>
      </w:tcPr>
    </w:tblStylePr>
    <w:tblStylePr w:type="band1Horz">
      <w:tblPr/>
      <w:tcPr>
        <w:shd w:val="clear" w:color="auto" w:fill="FAB28B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</w:rPr>
      <w:tblPr/>
      <w:tcPr>
        <w:shd w:val="clear" w:color="auto" w:fill="CCCCCF" w:themeFill="accent5" w:themeFillTint="66"/>
      </w:tcPr>
    </w:tblStylePr>
    <w:tblStylePr w:type="lastRow">
      <w:rPr>
        <w:b/>
        <w:bCs/>
        <w:color w:val="2C2C2C" w:themeColor="text1"/>
      </w:rPr>
      <w:tblPr/>
      <w:tcPr>
        <w:shd w:val="clear" w:color="auto" w:fill="CCCC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16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16165" w:themeFill="accent5" w:themeFillShade="BF"/>
      </w:tcPr>
    </w:tblStylePr>
    <w:tblStylePr w:type="band1Vert">
      <w:tblPr/>
      <w:tcPr>
        <w:shd w:val="clear" w:color="auto" w:fill="C0C0C3" w:themeFill="accent5" w:themeFillTint="7F"/>
      </w:tcPr>
    </w:tblStylePr>
    <w:tblStylePr w:type="band1Horz">
      <w:tblPr/>
      <w:tcPr>
        <w:shd w:val="clear" w:color="auto" w:fill="C0C0C3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EA" w:themeFill="accent4" w:themeFillTint="33"/>
    </w:tcPr>
    <w:tblStylePr w:type="firstRow">
      <w:rPr>
        <w:b/>
        <w:bCs/>
      </w:rPr>
      <w:tblPr/>
      <w:tcPr>
        <w:shd w:val="clear" w:color="auto" w:fill="F9B2D6" w:themeFill="accent4" w:themeFillTint="66"/>
      </w:tcPr>
    </w:tblStylePr>
    <w:tblStylePr w:type="lastRow">
      <w:rPr>
        <w:b/>
        <w:bCs/>
        <w:color w:val="2C2C2C" w:themeColor="text1"/>
      </w:rPr>
      <w:tblPr/>
      <w:tcPr>
        <w:shd w:val="clear" w:color="auto" w:fill="F9B2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60E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60E72" w:themeFill="accent4" w:themeFillShade="BF"/>
      </w:tcPr>
    </w:tblStylePr>
    <w:tblStylePr w:type="band1Vert">
      <w:tblPr/>
      <w:tcPr>
        <w:shd w:val="clear" w:color="auto" w:fill="F89FCB" w:themeFill="accent4" w:themeFillTint="7F"/>
      </w:tcPr>
    </w:tblStylePr>
    <w:tblStylePr w:type="band1Horz">
      <w:tblPr/>
      <w:tcPr>
        <w:shd w:val="clear" w:color="auto" w:fill="F89FCB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CE4" w:themeFill="accent3" w:themeFillTint="33"/>
    </w:tcPr>
    <w:tblStylePr w:type="firstRow">
      <w:rPr>
        <w:b/>
        <w:bCs/>
      </w:rPr>
      <w:tblPr/>
      <w:tcPr>
        <w:shd w:val="clear" w:color="auto" w:fill="8CFACA" w:themeFill="accent3" w:themeFillTint="66"/>
      </w:tcPr>
    </w:tblStylePr>
    <w:tblStylePr w:type="lastRow">
      <w:rPr>
        <w:b/>
        <w:bCs/>
        <w:color w:val="2C2C2C" w:themeColor="text1"/>
      </w:rPr>
      <w:tblPr/>
      <w:tcPr>
        <w:shd w:val="clear" w:color="auto" w:fill="8CFA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8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859" w:themeFill="accent3" w:themeFillShade="BF"/>
      </w:tcPr>
    </w:tblStylePr>
    <w:tblStylePr w:type="band1Vert">
      <w:tblPr/>
      <w:tcPr>
        <w:shd w:val="clear" w:color="auto" w:fill="6FF9BE" w:themeFill="accent3" w:themeFillTint="7F"/>
      </w:tcPr>
    </w:tblStylePr>
    <w:tblStylePr w:type="band1Horz">
      <w:tblPr/>
      <w:tcPr>
        <w:shd w:val="clear" w:color="auto" w:fill="6FF9B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D2" w:themeFill="accent2" w:themeFillTint="33"/>
    </w:tcPr>
    <w:tblStylePr w:type="firstRow">
      <w:rPr>
        <w:b/>
        <w:bCs/>
      </w:rPr>
      <w:tblPr/>
      <w:tcPr>
        <w:shd w:val="clear" w:color="auto" w:fill="DBEEA6" w:themeFill="accent2" w:themeFillTint="66"/>
      </w:tcPr>
    </w:tblStylePr>
    <w:tblStylePr w:type="lastRow">
      <w:rPr>
        <w:b/>
        <w:bCs/>
        <w:color w:val="2C2C2C" w:themeColor="text1"/>
      </w:rPr>
      <w:tblPr/>
      <w:tcPr>
        <w:shd w:val="clear" w:color="auto" w:fill="DBEE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9B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9B1E" w:themeFill="accent2" w:themeFillShade="BF"/>
      </w:tcPr>
    </w:tblStylePr>
    <w:tblStylePr w:type="band1Vert">
      <w:tblPr/>
      <w:tcPr>
        <w:shd w:val="clear" w:color="auto" w:fill="D3EA91" w:themeFill="accent2" w:themeFillTint="7F"/>
      </w:tcPr>
    </w:tblStylePr>
    <w:tblStylePr w:type="band1Horz">
      <w:tblPr/>
      <w:tcPr>
        <w:shd w:val="clear" w:color="auto" w:fill="D3EA91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1" w:themeFillTint="33"/>
    </w:tcPr>
    <w:tblStylePr w:type="firstRow">
      <w:rPr>
        <w:b/>
        <w:bCs/>
      </w:rPr>
      <w:tblPr/>
      <w:tcPr>
        <w:shd w:val="clear" w:color="auto" w:fill="FFE599" w:themeFill="accent1" w:themeFillTint="66"/>
      </w:tcPr>
    </w:tblStylePr>
    <w:tblStylePr w:type="lastRow">
      <w:rPr>
        <w:b/>
        <w:bCs/>
        <w:color w:val="2C2C2C" w:themeColor="text1"/>
      </w:rPr>
      <w:tblPr/>
      <w:tcPr>
        <w:shd w:val="clear" w:color="auto" w:fill="FFE5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shd w:val="clear" w:color="auto" w:fill="FFDF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F56617" w:themeColor="accent6"/>
        <w:left w:val="single" w:sz="8" w:space="0" w:color="F56617" w:themeColor="accent6"/>
        <w:bottom w:val="single" w:sz="8" w:space="0" w:color="F56617" w:themeColor="accent6"/>
        <w:right w:val="single" w:sz="8" w:space="0" w:color="F5661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661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661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661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661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8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8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828288" w:themeColor="accent5"/>
        <w:left w:val="single" w:sz="8" w:space="0" w:color="828288" w:themeColor="accent5"/>
        <w:bottom w:val="single" w:sz="8" w:space="0" w:color="828288" w:themeColor="accent5"/>
        <w:right w:val="single" w:sz="8" w:space="0" w:color="82828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82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828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828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828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F24099" w:themeColor="accent4"/>
        <w:left w:val="single" w:sz="8" w:space="0" w:color="F24099" w:themeColor="accent4"/>
        <w:bottom w:val="single" w:sz="8" w:space="0" w:color="F24099" w:themeColor="accent4"/>
        <w:right w:val="single" w:sz="8" w:space="0" w:color="F240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0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40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0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0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08CC78" w:themeColor="accent3"/>
        <w:left w:val="single" w:sz="8" w:space="0" w:color="08CC78" w:themeColor="accent3"/>
        <w:bottom w:val="single" w:sz="8" w:space="0" w:color="08CC78" w:themeColor="accent3"/>
        <w:right w:val="single" w:sz="8" w:space="0" w:color="08CC7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CC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CC7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CC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CC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C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C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A5D028" w:themeColor="accent2"/>
        <w:left w:val="single" w:sz="8" w:space="0" w:color="A5D028" w:themeColor="accent2"/>
        <w:bottom w:val="single" w:sz="8" w:space="0" w:color="A5D028" w:themeColor="accent2"/>
        <w:right w:val="single" w:sz="8" w:space="0" w:color="A5D0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D0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D02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D0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D0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8" w:space="0" w:color="F56617" w:themeColor="accent6"/>
        <w:bottom w:val="single" w:sz="8" w:space="0" w:color="F5661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6617" w:themeColor="accent6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F56617" w:themeColor="accent6"/>
          <w:bottom w:val="single" w:sz="8" w:space="0" w:color="F5661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6617" w:themeColor="accent6"/>
          <w:bottom w:val="single" w:sz="8" w:space="0" w:color="F56617" w:themeColor="accent6"/>
        </w:tcBorders>
      </w:tcPr>
    </w:tblStylePr>
    <w:tblStylePr w:type="band1Vert">
      <w:tblPr/>
      <w:tcPr>
        <w:shd w:val="clear" w:color="auto" w:fill="FCD8C5" w:themeFill="accent6" w:themeFillTint="3F"/>
      </w:tcPr>
    </w:tblStylePr>
    <w:tblStylePr w:type="band1Horz">
      <w:tblPr/>
      <w:tcPr>
        <w:shd w:val="clear" w:color="auto" w:fill="FCD8C5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8" w:space="0" w:color="828288" w:themeColor="accent5"/>
        <w:bottom w:val="single" w:sz="8" w:space="0" w:color="82828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8288" w:themeColor="accent5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828288" w:themeColor="accent5"/>
          <w:bottom w:val="single" w:sz="8" w:space="0" w:color="8282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8288" w:themeColor="accent5"/>
          <w:bottom w:val="single" w:sz="8" w:space="0" w:color="828288" w:themeColor="accent5"/>
        </w:tcBorders>
      </w:tcPr>
    </w:tblStylePr>
    <w:tblStylePr w:type="band1Vert">
      <w:tblPr/>
      <w:tcPr>
        <w:shd w:val="clear" w:color="auto" w:fill="E0E0E1" w:themeFill="accent5" w:themeFillTint="3F"/>
      </w:tcPr>
    </w:tblStylePr>
    <w:tblStylePr w:type="band1Horz">
      <w:tblPr/>
      <w:tcPr>
        <w:shd w:val="clear" w:color="auto" w:fill="E0E0E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8" w:space="0" w:color="F24099" w:themeColor="accent4"/>
        <w:bottom w:val="single" w:sz="8" w:space="0" w:color="F240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099" w:themeColor="accent4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F24099" w:themeColor="accent4"/>
          <w:bottom w:val="single" w:sz="8" w:space="0" w:color="F24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099" w:themeColor="accent4"/>
          <w:bottom w:val="single" w:sz="8" w:space="0" w:color="F24099" w:themeColor="accent4"/>
        </w:tcBorders>
      </w:tcPr>
    </w:tblStylePr>
    <w:tblStylePr w:type="band1Vert">
      <w:tblPr/>
      <w:tcPr>
        <w:shd w:val="clear" w:color="auto" w:fill="FBCFE5" w:themeFill="accent4" w:themeFillTint="3F"/>
      </w:tcPr>
    </w:tblStylePr>
    <w:tblStylePr w:type="band1Horz">
      <w:tblPr/>
      <w:tcPr>
        <w:shd w:val="clear" w:color="auto" w:fill="FBCFE5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8" w:space="0" w:color="08CC78" w:themeColor="accent3"/>
        <w:bottom w:val="single" w:sz="8" w:space="0" w:color="08CC7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CC78" w:themeColor="accent3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08CC78" w:themeColor="accent3"/>
          <w:bottom w:val="single" w:sz="8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CC78" w:themeColor="accent3"/>
          <w:bottom w:val="single" w:sz="8" w:space="0" w:color="08CC78" w:themeColor="accent3"/>
        </w:tcBorders>
      </w:tcPr>
    </w:tblStylePr>
    <w:tblStylePr w:type="band1Vert">
      <w:tblPr/>
      <w:tcPr>
        <w:shd w:val="clear" w:color="auto" w:fill="B8FCDE" w:themeFill="accent3" w:themeFillTint="3F"/>
      </w:tcPr>
    </w:tblStylePr>
    <w:tblStylePr w:type="band1Horz">
      <w:tblPr/>
      <w:tcPr>
        <w:shd w:val="clear" w:color="auto" w:fill="B8FCDE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8" w:space="0" w:color="A5D028" w:themeColor="accent2"/>
        <w:bottom w:val="single" w:sz="8" w:space="0" w:color="A5D0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D028" w:themeColor="accent2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A5D028" w:themeColor="accent2"/>
          <w:bottom w:val="single" w:sz="8" w:space="0" w:color="A5D0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D028" w:themeColor="accent2"/>
          <w:bottom w:val="single" w:sz="8" w:space="0" w:color="A5D028" w:themeColor="accent2"/>
        </w:tcBorders>
      </w:tcPr>
    </w:tblStylePr>
    <w:tblStylePr w:type="band1Vert">
      <w:tblPr/>
      <w:tcPr>
        <w:shd w:val="clear" w:color="auto" w:fill="E9F4C8" w:themeFill="accent2" w:themeFillTint="3F"/>
      </w:tcPr>
    </w:tblStylePr>
    <w:tblStylePr w:type="band1Horz">
      <w:tblPr/>
      <w:tcPr>
        <w:shd w:val="clear" w:color="auto" w:fill="E9F4C8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61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61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661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28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2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828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0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0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0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CC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CC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CC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0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0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D0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8B51" w:themeColor="accent6" w:themeTint="BF"/>
        <w:left w:val="single" w:sz="8" w:space="0" w:color="F78B51" w:themeColor="accent6" w:themeTint="BF"/>
        <w:bottom w:val="single" w:sz="8" w:space="0" w:color="F78B51" w:themeColor="accent6" w:themeTint="BF"/>
        <w:right w:val="single" w:sz="8" w:space="0" w:color="F78B51" w:themeColor="accent6" w:themeTint="BF"/>
        <w:insideH w:val="single" w:sz="8" w:space="0" w:color="F78B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B51" w:themeColor="accent6" w:themeTint="BF"/>
          <w:left w:val="single" w:sz="8" w:space="0" w:color="F78B51" w:themeColor="accent6" w:themeTint="BF"/>
          <w:bottom w:val="single" w:sz="8" w:space="0" w:color="F78B51" w:themeColor="accent6" w:themeTint="BF"/>
          <w:right w:val="single" w:sz="8" w:space="0" w:color="F78B51" w:themeColor="accent6" w:themeTint="BF"/>
          <w:insideH w:val="nil"/>
          <w:insideV w:val="nil"/>
        </w:tcBorders>
        <w:shd w:val="clear" w:color="auto" w:fill="F5661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B51" w:themeColor="accent6" w:themeTint="BF"/>
          <w:left w:val="single" w:sz="8" w:space="0" w:color="F78B51" w:themeColor="accent6" w:themeTint="BF"/>
          <w:bottom w:val="single" w:sz="8" w:space="0" w:color="F78B51" w:themeColor="accent6" w:themeTint="BF"/>
          <w:right w:val="single" w:sz="8" w:space="0" w:color="F78B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8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1A1A5" w:themeColor="accent5" w:themeTint="BF"/>
        <w:left w:val="single" w:sz="8" w:space="0" w:color="A1A1A5" w:themeColor="accent5" w:themeTint="BF"/>
        <w:bottom w:val="single" w:sz="8" w:space="0" w:color="A1A1A5" w:themeColor="accent5" w:themeTint="BF"/>
        <w:right w:val="single" w:sz="8" w:space="0" w:color="A1A1A5" w:themeColor="accent5" w:themeTint="BF"/>
        <w:insideH w:val="single" w:sz="8" w:space="0" w:color="A1A1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A1A5" w:themeColor="accent5" w:themeTint="BF"/>
          <w:left w:val="single" w:sz="8" w:space="0" w:color="A1A1A5" w:themeColor="accent5" w:themeTint="BF"/>
          <w:bottom w:val="single" w:sz="8" w:space="0" w:color="A1A1A5" w:themeColor="accent5" w:themeTint="BF"/>
          <w:right w:val="single" w:sz="8" w:space="0" w:color="A1A1A5" w:themeColor="accent5" w:themeTint="BF"/>
          <w:insideH w:val="nil"/>
          <w:insideV w:val="nil"/>
        </w:tcBorders>
        <w:shd w:val="clear" w:color="auto" w:fill="8282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5" w:themeColor="accent5" w:themeTint="BF"/>
          <w:left w:val="single" w:sz="8" w:space="0" w:color="A1A1A5" w:themeColor="accent5" w:themeTint="BF"/>
          <w:bottom w:val="single" w:sz="8" w:space="0" w:color="A1A1A5" w:themeColor="accent5" w:themeTint="BF"/>
          <w:right w:val="single" w:sz="8" w:space="0" w:color="A1A1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6FB2" w:themeColor="accent4" w:themeTint="BF"/>
        <w:left w:val="single" w:sz="8" w:space="0" w:color="F56FB2" w:themeColor="accent4" w:themeTint="BF"/>
        <w:bottom w:val="single" w:sz="8" w:space="0" w:color="F56FB2" w:themeColor="accent4" w:themeTint="BF"/>
        <w:right w:val="single" w:sz="8" w:space="0" w:color="F56FB2" w:themeColor="accent4" w:themeTint="BF"/>
        <w:insideH w:val="single" w:sz="8" w:space="0" w:color="F56F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6FB2" w:themeColor="accent4" w:themeTint="BF"/>
          <w:left w:val="single" w:sz="8" w:space="0" w:color="F56FB2" w:themeColor="accent4" w:themeTint="BF"/>
          <w:bottom w:val="single" w:sz="8" w:space="0" w:color="F56FB2" w:themeColor="accent4" w:themeTint="BF"/>
          <w:right w:val="single" w:sz="8" w:space="0" w:color="F56FB2" w:themeColor="accent4" w:themeTint="BF"/>
          <w:insideH w:val="nil"/>
          <w:insideV w:val="nil"/>
        </w:tcBorders>
        <w:shd w:val="clear" w:color="auto" w:fill="F240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6FB2" w:themeColor="accent4" w:themeTint="BF"/>
          <w:left w:val="single" w:sz="8" w:space="0" w:color="F56FB2" w:themeColor="accent4" w:themeTint="BF"/>
          <w:bottom w:val="single" w:sz="8" w:space="0" w:color="F56FB2" w:themeColor="accent4" w:themeTint="BF"/>
          <w:right w:val="single" w:sz="8" w:space="0" w:color="F56F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8F69D" w:themeColor="accent3" w:themeTint="BF"/>
        <w:left w:val="single" w:sz="8" w:space="0" w:color="28F69D" w:themeColor="accent3" w:themeTint="BF"/>
        <w:bottom w:val="single" w:sz="8" w:space="0" w:color="28F69D" w:themeColor="accent3" w:themeTint="BF"/>
        <w:right w:val="single" w:sz="8" w:space="0" w:color="28F69D" w:themeColor="accent3" w:themeTint="BF"/>
        <w:insideH w:val="single" w:sz="8" w:space="0" w:color="28F6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F69D" w:themeColor="accent3" w:themeTint="BF"/>
          <w:left w:val="single" w:sz="8" w:space="0" w:color="28F69D" w:themeColor="accent3" w:themeTint="BF"/>
          <w:bottom w:val="single" w:sz="8" w:space="0" w:color="28F69D" w:themeColor="accent3" w:themeTint="BF"/>
          <w:right w:val="single" w:sz="8" w:space="0" w:color="28F69D" w:themeColor="accent3" w:themeTint="BF"/>
          <w:insideH w:val="nil"/>
          <w:insideV w:val="nil"/>
        </w:tcBorders>
        <w:shd w:val="clear" w:color="auto" w:fill="08CC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F69D" w:themeColor="accent3" w:themeTint="BF"/>
          <w:left w:val="single" w:sz="8" w:space="0" w:color="28F69D" w:themeColor="accent3" w:themeTint="BF"/>
          <w:bottom w:val="single" w:sz="8" w:space="0" w:color="28F69D" w:themeColor="accent3" w:themeTint="BF"/>
          <w:right w:val="single" w:sz="8" w:space="0" w:color="28F6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C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C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CDF5A" w:themeColor="accent2" w:themeTint="BF"/>
        <w:left w:val="single" w:sz="8" w:space="0" w:color="BCDF5A" w:themeColor="accent2" w:themeTint="BF"/>
        <w:bottom w:val="single" w:sz="8" w:space="0" w:color="BCDF5A" w:themeColor="accent2" w:themeTint="BF"/>
        <w:right w:val="single" w:sz="8" w:space="0" w:color="BCDF5A" w:themeColor="accent2" w:themeTint="BF"/>
        <w:insideH w:val="single" w:sz="8" w:space="0" w:color="BCDF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F5A" w:themeColor="accent2" w:themeTint="BF"/>
          <w:left w:val="single" w:sz="8" w:space="0" w:color="BCDF5A" w:themeColor="accent2" w:themeTint="BF"/>
          <w:bottom w:val="single" w:sz="8" w:space="0" w:color="BCDF5A" w:themeColor="accent2" w:themeTint="BF"/>
          <w:right w:val="single" w:sz="8" w:space="0" w:color="BCDF5A" w:themeColor="accent2" w:themeTint="BF"/>
          <w:insideH w:val="nil"/>
          <w:insideV w:val="nil"/>
        </w:tcBorders>
        <w:shd w:val="clear" w:color="auto" w:fill="A5D0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F5A" w:themeColor="accent2" w:themeTint="BF"/>
          <w:left w:val="single" w:sz="8" w:space="0" w:color="BCDF5A" w:themeColor="accent2" w:themeTint="BF"/>
          <w:bottom w:val="single" w:sz="8" w:space="0" w:color="BCDF5A" w:themeColor="accent2" w:themeTint="BF"/>
          <w:right w:val="single" w:sz="8" w:space="0" w:color="BCDF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8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661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661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661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661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2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28B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828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828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828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C0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C0C3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0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0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0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0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CB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C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CC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CC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CC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CC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F9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F9B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D0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D0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D0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D0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A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A91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F56617" w:themeColor="accent6"/>
        <w:left w:val="single" w:sz="8" w:space="0" w:color="F56617" w:themeColor="accent6"/>
        <w:bottom w:val="single" w:sz="8" w:space="0" w:color="F56617" w:themeColor="accent6"/>
        <w:right w:val="single" w:sz="8" w:space="0" w:color="F56617" w:themeColor="accent6"/>
        <w:insideH w:val="single" w:sz="8" w:space="0" w:color="F56617" w:themeColor="accent6"/>
        <w:insideV w:val="single" w:sz="8" w:space="0" w:color="F56617" w:themeColor="accent6"/>
      </w:tblBorders>
    </w:tblPr>
    <w:tcPr>
      <w:shd w:val="clear" w:color="auto" w:fill="FCD8C5" w:themeFill="accent6" w:themeFillTint="3F"/>
    </w:tcPr>
    <w:tblStylePr w:type="firstRow">
      <w:rPr>
        <w:b/>
        <w:bCs/>
        <w:color w:val="2C2C2C" w:themeColor="text1"/>
      </w:rPr>
      <w:tblPr/>
      <w:tcPr>
        <w:shd w:val="clear" w:color="auto" w:fill="FEEFE7" w:themeFill="accent6" w:themeFillTint="19"/>
      </w:tcPr>
    </w:tblStylePr>
    <w:tblStylePr w:type="lastRow">
      <w:rPr>
        <w:b/>
        <w:bCs/>
        <w:color w:val="2C2C2C" w:themeColor="text1"/>
      </w:rPr>
      <w:tblPr/>
      <w:tcPr>
        <w:tcBorders>
          <w:top w:val="single" w:sz="12" w:space="0" w:color="2C2C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D0" w:themeFill="accent6" w:themeFillTint="33"/>
      </w:tcPr>
    </w:tblStylePr>
    <w:tblStylePr w:type="band1Vert">
      <w:tblPr/>
      <w:tcPr>
        <w:shd w:val="clear" w:color="auto" w:fill="FAB28B" w:themeFill="accent6" w:themeFillTint="7F"/>
      </w:tcPr>
    </w:tblStylePr>
    <w:tblStylePr w:type="band1Horz">
      <w:tblPr/>
      <w:tcPr>
        <w:tcBorders>
          <w:insideH w:val="single" w:sz="6" w:space="0" w:color="F56617" w:themeColor="accent6"/>
          <w:insideV w:val="single" w:sz="6" w:space="0" w:color="F56617" w:themeColor="accent6"/>
        </w:tcBorders>
        <w:shd w:val="clear" w:color="auto" w:fill="FAB2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828288" w:themeColor="accent5"/>
        <w:left w:val="single" w:sz="8" w:space="0" w:color="828288" w:themeColor="accent5"/>
        <w:bottom w:val="single" w:sz="8" w:space="0" w:color="828288" w:themeColor="accent5"/>
        <w:right w:val="single" w:sz="8" w:space="0" w:color="828288" w:themeColor="accent5"/>
        <w:insideH w:val="single" w:sz="8" w:space="0" w:color="828288" w:themeColor="accent5"/>
        <w:insideV w:val="single" w:sz="8" w:space="0" w:color="828288" w:themeColor="accent5"/>
      </w:tblBorders>
    </w:tblPr>
    <w:tcPr>
      <w:shd w:val="clear" w:color="auto" w:fill="E0E0E1" w:themeFill="accent5" w:themeFillTint="3F"/>
    </w:tcPr>
    <w:tblStylePr w:type="firstRow">
      <w:rPr>
        <w:b/>
        <w:bCs/>
        <w:color w:val="2C2C2C" w:themeColor="text1"/>
      </w:rPr>
      <w:tblPr/>
      <w:tcPr>
        <w:shd w:val="clear" w:color="auto" w:fill="F2F2F3" w:themeFill="accent5" w:themeFillTint="19"/>
      </w:tcPr>
    </w:tblStylePr>
    <w:tblStylePr w:type="lastRow">
      <w:rPr>
        <w:b/>
        <w:bCs/>
        <w:color w:val="2C2C2C" w:themeColor="text1"/>
      </w:rPr>
      <w:tblPr/>
      <w:tcPr>
        <w:tcBorders>
          <w:top w:val="single" w:sz="12" w:space="0" w:color="2C2C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7" w:themeFill="accent5" w:themeFillTint="33"/>
      </w:tcPr>
    </w:tblStylePr>
    <w:tblStylePr w:type="band1Vert">
      <w:tblPr/>
      <w:tcPr>
        <w:shd w:val="clear" w:color="auto" w:fill="C0C0C3" w:themeFill="accent5" w:themeFillTint="7F"/>
      </w:tcPr>
    </w:tblStylePr>
    <w:tblStylePr w:type="band1Horz">
      <w:tblPr/>
      <w:tcPr>
        <w:tcBorders>
          <w:insideH w:val="single" w:sz="6" w:space="0" w:color="828288" w:themeColor="accent5"/>
          <w:insideV w:val="single" w:sz="6" w:space="0" w:color="828288" w:themeColor="accent5"/>
        </w:tcBorders>
        <w:shd w:val="clear" w:color="auto" w:fill="C0C0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F24099" w:themeColor="accent4"/>
        <w:left w:val="single" w:sz="8" w:space="0" w:color="F24099" w:themeColor="accent4"/>
        <w:bottom w:val="single" w:sz="8" w:space="0" w:color="F24099" w:themeColor="accent4"/>
        <w:right w:val="single" w:sz="8" w:space="0" w:color="F24099" w:themeColor="accent4"/>
        <w:insideH w:val="single" w:sz="8" w:space="0" w:color="F24099" w:themeColor="accent4"/>
        <w:insideV w:val="single" w:sz="8" w:space="0" w:color="F24099" w:themeColor="accent4"/>
      </w:tblBorders>
    </w:tblPr>
    <w:tcPr>
      <w:shd w:val="clear" w:color="auto" w:fill="FBCFE5" w:themeFill="accent4" w:themeFillTint="3F"/>
    </w:tcPr>
    <w:tblStylePr w:type="firstRow">
      <w:rPr>
        <w:b/>
        <w:bCs/>
        <w:color w:val="2C2C2C" w:themeColor="text1"/>
      </w:rPr>
      <w:tblPr/>
      <w:tcPr>
        <w:shd w:val="clear" w:color="auto" w:fill="FDECF4" w:themeFill="accent4" w:themeFillTint="19"/>
      </w:tcPr>
    </w:tblStylePr>
    <w:tblStylePr w:type="lastRow">
      <w:rPr>
        <w:b/>
        <w:bCs/>
        <w:color w:val="2C2C2C" w:themeColor="text1"/>
      </w:rPr>
      <w:tblPr/>
      <w:tcPr>
        <w:tcBorders>
          <w:top w:val="single" w:sz="12" w:space="0" w:color="2C2C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EA" w:themeFill="accent4" w:themeFillTint="33"/>
      </w:tcPr>
    </w:tblStylePr>
    <w:tblStylePr w:type="band1Vert">
      <w:tblPr/>
      <w:tcPr>
        <w:shd w:val="clear" w:color="auto" w:fill="F89FCB" w:themeFill="accent4" w:themeFillTint="7F"/>
      </w:tcPr>
    </w:tblStylePr>
    <w:tblStylePr w:type="band1Horz">
      <w:tblPr/>
      <w:tcPr>
        <w:tcBorders>
          <w:insideH w:val="single" w:sz="6" w:space="0" w:color="F24099" w:themeColor="accent4"/>
          <w:insideV w:val="single" w:sz="6" w:space="0" w:color="F24099" w:themeColor="accent4"/>
        </w:tcBorders>
        <w:shd w:val="clear" w:color="auto" w:fill="F89F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08CC78" w:themeColor="accent3"/>
        <w:left w:val="single" w:sz="8" w:space="0" w:color="08CC78" w:themeColor="accent3"/>
        <w:bottom w:val="single" w:sz="8" w:space="0" w:color="08CC78" w:themeColor="accent3"/>
        <w:right w:val="single" w:sz="8" w:space="0" w:color="08CC78" w:themeColor="accent3"/>
        <w:insideH w:val="single" w:sz="8" w:space="0" w:color="08CC78" w:themeColor="accent3"/>
        <w:insideV w:val="single" w:sz="8" w:space="0" w:color="08CC78" w:themeColor="accent3"/>
      </w:tblBorders>
    </w:tblPr>
    <w:tcPr>
      <w:shd w:val="clear" w:color="auto" w:fill="B8FCDE" w:themeFill="accent3" w:themeFillTint="3F"/>
    </w:tcPr>
    <w:tblStylePr w:type="firstRow">
      <w:rPr>
        <w:b/>
        <w:bCs/>
        <w:color w:val="2C2C2C" w:themeColor="text1"/>
      </w:rPr>
      <w:tblPr/>
      <w:tcPr>
        <w:shd w:val="clear" w:color="auto" w:fill="E2FEF2" w:themeFill="accent3" w:themeFillTint="19"/>
      </w:tcPr>
    </w:tblStylePr>
    <w:tblStylePr w:type="lastRow">
      <w:rPr>
        <w:b/>
        <w:bCs/>
        <w:color w:val="2C2C2C" w:themeColor="text1"/>
      </w:rPr>
      <w:tblPr/>
      <w:tcPr>
        <w:tcBorders>
          <w:top w:val="single" w:sz="12" w:space="0" w:color="2C2C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CE4" w:themeFill="accent3" w:themeFillTint="33"/>
      </w:tcPr>
    </w:tblStylePr>
    <w:tblStylePr w:type="band1Vert">
      <w:tblPr/>
      <w:tcPr>
        <w:shd w:val="clear" w:color="auto" w:fill="6FF9BE" w:themeFill="accent3" w:themeFillTint="7F"/>
      </w:tcPr>
    </w:tblStylePr>
    <w:tblStylePr w:type="band1Horz">
      <w:tblPr/>
      <w:tcPr>
        <w:tcBorders>
          <w:insideH w:val="single" w:sz="6" w:space="0" w:color="08CC78" w:themeColor="accent3"/>
          <w:insideV w:val="single" w:sz="6" w:space="0" w:color="08CC78" w:themeColor="accent3"/>
        </w:tcBorders>
        <w:shd w:val="clear" w:color="auto" w:fill="6FF9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A5D028" w:themeColor="accent2"/>
        <w:left w:val="single" w:sz="8" w:space="0" w:color="A5D028" w:themeColor="accent2"/>
        <w:bottom w:val="single" w:sz="8" w:space="0" w:color="A5D028" w:themeColor="accent2"/>
        <w:right w:val="single" w:sz="8" w:space="0" w:color="A5D028" w:themeColor="accent2"/>
        <w:insideH w:val="single" w:sz="8" w:space="0" w:color="A5D028" w:themeColor="accent2"/>
        <w:insideV w:val="single" w:sz="8" w:space="0" w:color="A5D028" w:themeColor="accent2"/>
      </w:tblBorders>
    </w:tblPr>
    <w:tcPr>
      <w:shd w:val="clear" w:color="auto" w:fill="E9F4C8" w:themeFill="accent2" w:themeFillTint="3F"/>
    </w:tcPr>
    <w:tblStylePr w:type="firstRow">
      <w:rPr>
        <w:b/>
        <w:bCs/>
        <w:color w:val="2C2C2C" w:themeColor="text1"/>
      </w:rPr>
      <w:tblPr/>
      <w:tcPr>
        <w:shd w:val="clear" w:color="auto" w:fill="F6FAE9" w:themeFill="accent2" w:themeFillTint="19"/>
      </w:tcPr>
    </w:tblStylePr>
    <w:tblStylePr w:type="lastRow">
      <w:rPr>
        <w:b/>
        <w:bCs/>
        <w:color w:val="2C2C2C" w:themeColor="text1"/>
      </w:rPr>
      <w:tblPr/>
      <w:tcPr>
        <w:tcBorders>
          <w:top w:val="single" w:sz="12" w:space="0" w:color="2C2C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D2" w:themeFill="accent2" w:themeFillTint="33"/>
      </w:tcPr>
    </w:tblStylePr>
    <w:tblStylePr w:type="band1Vert">
      <w:tblPr/>
      <w:tcPr>
        <w:shd w:val="clear" w:color="auto" w:fill="D3EA91" w:themeFill="accent2" w:themeFillTint="7F"/>
      </w:tcPr>
    </w:tblStylePr>
    <w:tblStylePr w:type="band1Horz">
      <w:tblPr/>
      <w:tcPr>
        <w:tcBorders>
          <w:insideH w:val="single" w:sz="6" w:space="0" w:color="A5D028" w:themeColor="accent2"/>
          <w:insideV w:val="single" w:sz="6" w:space="0" w:color="A5D028" w:themeColor="accent2"/>
        </w:tcBorders>
        <w:shd w:val="clear" w:color="auto" w:fill="D3EA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  <w:insideH w:val="single" w:sz="8" w:space="0" w:color="FFC000" w:themeColor="accent1"/>
        <w:insideV w:val="single" w:sz="8" w:space="0" w:color="FFC000" w:themeColor="accent1"/>
      </w:tblBorders>
    </w:tblPr>
    <w:tcPr>
      <w:shd w:val="clear" w:color="auto" w:fill="FFEFC0" w:themeFill="accent1" w:themeFillTint="3F"/>
    </w:tcPr>
    <w:tblStylePr w:type="firstRow">
      <w:rPr>
        <w:b/>
        <w:bCs/>
        <w:color w:val="2C2C2C" w:themeColor="text1"/>
      </w:rPr>
      <w:tblPr/>
      <w:tcPr>
        <w:shd w:val="clear" w:color="auto" w:fill="FFF8E6" w:themeFill="accent1" w:themeFillTint="19"/>
      </w:tcPr>
    </w:tblStylePr>
    <w:tblStylePr w:type="lastRow">
      <w:rPr>
        <w:b/>
        <w:bCs/>
        <w:color w:val="2C2C2C" w:themeColor="text1"/>
      </w:rPr>
      <w:tblPr/>
      <w:tcPr>
        <w:tcBorders>
          <w:top w:val="single" w:sz="12" w:space="0" w:color="2C2C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1" w:themeFillTint="33"/>
      </w:tc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tcBorders>
          <w:insideH w:val="single" w:sz="6" w:space="0" w:color="FFC000" w:themeColor="accent1"/>
          <w:insideV w:val="single" w:sz="6" w:space="0" w:color="FFC000" w:themeColor="accent1"/>
        </w:tcBorders>
        <w:shd w:val="clear" w:color="auto" w:fill="FFDF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8B51" w:themeColor="accent6" w:themeTint="BF"/>
        <w:left w:val="single" w:sz="8" w:space="0" w:color="F78B51" w:themeColor="accent6" w:themeTint="BF"/>
        <w:bottom w:val="single" w:sz="8" w:space="0" w:color="F78B51" w:themeColor="accent6" w:themeTint="BF"/>
        <w:right w:val="single" w:sz="8" w:space="0" w:color="F78B51" w:themeColor="accent6" w:themeTint="BF"/>
        <w:insideH w:val="single" w:sz="8" w:space="0" w:color="F78B51" w:themeColor="accent6" w:themeTint="BF"/>
        <w:insideV w:val="single" w:sz="8" w:space="0" w:color="F78B51" w:themeColor="accent6" w:themeTint="BF"/>
      </w:tblBorders>
    </w:tblPr>
    <w:tcPr>
      <w:shd w:val="clear" w:color="auto" w:fill="FCD8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8B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28B" w:themeFill="accent6" w:themeFillTint="7F"/>
      </w:tcPr>
    </w:tblStylePr>
    <w:tblStylePr w:type="band1Horz">
      <w:tblPr/>
      <w:tcPr>
        <w:shd w:val="clear" w:color="auto" w:fill="FAB28B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1A1A5" w:themeColor="accent5" w:themeTint="BF"/>
        <w:left w:val="single" w:sz="8" w:space="0" w:color="A1A1A5" w:themeColor="accent5" w:themeTint="BF"/>
        <w:bottom w:val="single" w:sz="8" w:space="0" w:color="A1A1A5" w:themeColor="accent5" w:themeTint="BF"/>
        <w:right w:val="single" w:sz="8" w:space="0" w:color="A1A1A5" w:themeColor="accent5" w:themeTint="BF"/>
        <w:insideH w:val="single" w:sz="8" w:space="0" w:color="A1A1A5" w:themeColor="accent5" w:themeTint="BF"/>
        <w:insideV w:val="single" w:sz="8" w:space="0" w:color="A1A1A5" w:themeColor="accent5" w:themeTint="BF"/>
      </w:tblBorders>
    </w:tblPr>
    <w:tcPr>
      <w:shd w:val="clear" w:color="auto" w:fill="E0E0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A1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3" w:themeFill="accent5" w:themeFillTint="7F"/>
      </w:tcPr>
    </w:tblStylePr>
    <w:tblStylePr w:type="band1Horz">
      <w:tblPr/>
      <w:tcPr>
        <w:shd w:val="clear" w:color="auto" w:fill="C0C0C3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6FB2" w:themeColor="accent4" w:themeTint="BF"/>
        <w:left w:val="single" w:sz="8" w:space="0" w:color="F56FB2" w:themeColor="accent4" w:themeTint="BF"/>
        <w:bottom w:val="single" w:sz="8" w:space="0" w:color="F56FB2" w:themeColor="accent4" w:themeTint="BF"/>
        <w:right w:val="single" w:sz="8" w:space="0" w:color="F56FB2" w:themeColor="accent4" w:themeTint="BF"/>
        <w:insideH w:val="single" w:sz="8" w:space="0" w:color="F56FB2" w:themeColor="accent4" w:themeTint="BF"/>
        <w:insideV w:val="single" w:sz="8" w:space="0" w:color="F56FB2" w:themeColor="accent4" w:themeTint="BF"/>
      </w:tblBorders>
    </w:tblPr>
    <w:tcPr>
      <w:shd w:val="clear" w:color="auto" w:fill="FBCF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6F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CB" w:themeFill="accent4" w:themeFillTint="7F"/>
      </w:tcPr>
    </w:tblStylePr>
    <w:tblStylePr w:type="band1Horz">
      <w:tblPr/>
      <w:tcPr>
        <w:shd w:val="clear" w:color="auto" w:fill="F89FCB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8F69D" w:themeColor="accent3" w:themeTint="BF"/>
        <w:left w:val="single" w:sz="8" w:space="0" w:color="28F69D" w:themeColor="accent3" w:themeTint="BF"/>
        <w:bottom w:val="single" w:sz="8" w:space="0" w:color="28F69D" w:themeColor="accent3" w:themeTint="BF"/>
        <w:right w:val="single" w:sz="8" w:space="0" w:color="28F69D" w:themeColor="accent3" w:themeTint="BF"/>
        <w:insideH w:val="single" w:sz="8" w:space="0" w:color="28F69D" w:themeColor="accent3" w:themeTint="BF"/>
        <w:insideV w:val="single" w:sz="8" w:space="0" w:color="28F69D" w:themeColor="accent3" w:themeTint="BF"/>
      </w:tblBorders>
    </w:tblPr>
    <w:tcPr>
      <w:shd w:val="clear" w:color="auto" w:fill="B8FC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F6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F9BE" w:themeFill="accent3" w:themeFillTint="7F"/>
      </w:tcPr>
    </w:tblStylePr>
    <w:tblStylePr w:type="band1Horz">
      <w:tblPr/>
      <w:tcPr>
        <w:shd w:val="clear" w:color="auto" w:fill="6FF9B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CDF5A" w:themeColor="accent2" w:themeTint="BF"/>
        <w:left w:val="single" w:sz="8" w:space="0" w:color="BCDF5A" w:themeColor="accent2" w:themeTint="BF"/>
        <w:bottom w:val="single" w:sz="8" w:space="0" w:color="BCDF5A" w:themeColor="accent2" w:themeTint="BF"/>
        <w:right w:val="single" w:sz="8" w:space="0" w:color="BCDF5A" w:themeColor="accent2" w:themeTint="BF"/>
        <w:insideH w:val="single" w:sz="8" w:space="0" w:color="BCDF5A" w:themeColor="accent2" w:themeTint="BF"/>
        <w:insideV w:val="single" w:sz="8" w:space="0" w:color="BCDF5A" w:themeColor="accent2" w:themeTint="BF"/>
      </w:tblBorders>
    </w:tblPr>
    <w:tcPr>
      <w:shd w:val="clear" w:color="auto" w:fill="E9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F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 w:themeFill="accent2" w:themeFillTint="7F"/>
      </w:tcPr>
    </w:tblStylePr>
    <w:tblStylePr w:type="band1Horz">
      <w:tblPr/>
      <w:tcPr>
        <w:shd w:val="clear" w:color="auto" w:fill="D3EA91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1" w:themeTint="BF"/>
        <w:left w:val="single" w:sz="8" w:space="0" w:color="FFCF40" w:themeColor="accent1" w:themeTint="BF"/>
        <w:bottom w:val="single" w:sz="8" w:space="0" w:color="FFCF40" w:themeColor="accent1" w:themeTint="BF"/>
        <w:right w:val="single" w:sz="8" w:space="0" w:color="FFCF40" w:themeColor="accent1" w:themeTint="BF"/>
        <w:insideH w:val="single" w:sz="8" w:space="0" w:color="FFCF40" w:themeColor="accent1" w:themeTint="BF"/>
        <w:insideV w:val="single" w:sz="8" w:space="0" w:color="FFCF40" w:themeColor="accent1" w:themeTint="BF"/>
      </w:tblBorders>
    </w:tblPr>
    <w:tcPr>
      <w:shd w:val="clear" w:color="auto" w:fill="FFE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shd w:val="clear" w:color="auto" w:fill="FFDF80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661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2C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0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49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49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49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4908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828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2C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0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6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6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165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0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2C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09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0E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0E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E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E72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CC7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2C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5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8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8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8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859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D0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2C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67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9B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9B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9B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9B1E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2C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1" w:themeFillShade="BF"/>
      </w:tcPr>
    </w:tblStylePr>
  </w:style>
  <w:style w:type="paragraph" w:styleId="Bibliografie">
    <w:name w:val="Bibliography"/>
    <w:basedOn w:val="ZsysbasisGemeenteDenHaag"/>
    <w:next w:val="BasistekstGemeenteDenHaag"/>
    <w:uiPriority w:val="98"/>
    <w:semiHidden/>
    <w:rsid w:val="00E07762"/>
  </w:style>
  <w:style w:type="paragraph" w:styleId="Citaat">
    <w:name w:val="Quote"/>
    <w:basedOn w:val="ZsysbasisGemeenteDenHaag"/>
    <w:next w:val="BasistekstGemeenteDenHaag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2C2C2C" w:themeColor="text1"/>
      <w:sz w:val="18"/>
      <w:szCs w:val="18"/>
    </w:rPr>
  </w:style>
  <w:style w:type="paragraph" w:styleId="Duidelijkcitaat">
    <w:name w:val="Intense Quote"/>
    <w:basedOn w:val="ZsysbasisGemeenteDenHaag"/>
    <w:next w:val="BasistekstGemeenteDenHaag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emeente Den Haag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emeenteDenHaag"/>
    <w:next w:val="BasistekstGemeenteDenHaag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emeenteDenHaag"/>
    <w:next w:val="BasistekstGemeenteDenHaag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emeenteDenHaag"/>
    <w:next w:val="BasistekstGemeenteDenHaag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emeenteDenHaag">
    <w:name w:val="Kopnummering Gemeente Den Haag"/>
    <w:uiPriority w:val="4"/>
    <w:semiHidden/>
    <w:rsid w:val="00345315"/>
    <w:pPr>
      <w:numPr>
        <w:numId w:val="9"/>
      </w:numPr>
    </w:pPr>
  </w:style>
  <w:style w:type="paragraph" w:customStyle="1" w:styleId="ZsyseenpuntGemeenteDenHaag">
    <w:name w:val="Zsyseenpunt Gemeente Den Haag"/>
    <w:basedOn w:val="ZsysbasisGemeenteDenHaag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emeenteDenHaag">
    <w:name w:val="Zsysbasisdocumentgegevens Gemeente Den Haag"/>
    <w:basedOn w:val="ZsysbasisGemeenteDenHaag"/>
    <w:next w:val="BasistekstGemeenteDenHaag"/>
    <w:uiPriority w:val="4"/>
    <w:semiHidden/>
    <w:rsid w:val="0020548B"/>
    <w:rPr>
      <w:noProof/>
    </w:rPr>
  </w:style>
  <w:style w:type="paragraph" w:customStyle="1" w:styleId="DocumentgegevenskopjeGemeenteDenHaag">
    <w:name w:val="Documentgegevens kopje Gemeente Den Haag"/>
    <w:basedOn w:val="ZsysbasisdocumentgegevensGemeenteDenHaag"/>
    <w:uiPriority w:val="4"/>
    <w:rsid w:val="00756C31"/>
  </w:style>
  <w:style w:type="paragraph" w:customStyle="1" w:styleId="DocumentgegevensGemeenteDenHaag">
    <w:name w:val="Documentgegevens Gemeente Den Haag"/>
    <w:basedOn w:val="ZsysbasisdocumentgegevensGemeenteDenHaag"/>
    <w:uiPriority w:val="4"/>
    <w:rsid w:val="00756C31"/>
  </w:style>
  <w:style w:type="paragraph" w:customStyle="1" w:styleId="PaginanummerGemeenteDenHaag">
    <w:name w:val="Paginanummer Gemeente Den Haag"/>
    <w:basedOn w:val="ZsysbasisdocumentgegevensGemeenteDenHaag"/>
    <w:uiPriority w:val="4"/>
    <w:rsid w:val="00E334BB"/>
    <w:pPr>
      <w:spacing w:line="284" w:lineRule="exact"/>
      <w:jc w:val="center"/>
    </w:pPr>
    <w:rPr>
      <w:rFonts w:cs="Arial"/>
      <w:color w:val="FFFFFF" w:themeColor="light1"/>
      <w:sz w:val="16"/>
    </w:rPr>
  </w:style>
  <w:style w:type="paragraph" w:customStyle="1" w:styleId="AfzendergegevensGemeenteDenHaag">
    <w:name w:val="Afzendergegevens Gemeente Den Haag"/>
    <w:basedOn w:val="ZsysbasisdocumentgegevensGemeenteDenHaag"/>
    <w:uiPriority w:val="4"/>
    <w:rsid w:val="00135E7B"/>
  </w:style>
  <w:style w:type="paragraph" w:customStyle="1" w:styleId="AfzendergegevenskopjeGemeenteDenHaag">
    <w:name w:val="Afzendergegevens kopje Gemeente Den Haag"/>
    <w:basedOn w:val="ZsysbasisdocumentgegevensGemeenteDenHaag"/>
    <w:uiPriority w:val="4"/>
    <w:rsid w:val="00135E7B"/>
  </w:style>
  <w:style w:type="numbering" w:customStyle="1" w:styleId="OpsommingtekenGemeenteDenHaag">
    <w:name w:val="Opsomming teken Gemeente Den Haag"/>
    <w:uiPriority w:val="4"/>
    <w:semiHidden/>
    <w:rsid w:val="00670274"/>
    <w:pPr>
      <w:numPr>
        <w:numId w:val="10"/>
      </w:numPr>
    </w:pPr>
  </w:style>
  <w:style w:type="paragraph" w:customStyle="1" w:styleId="AlineavoorafbeeldingGemeenteDenHaag">
    <w:name w:val="Alinea voor afbeelding Gemeente Den Haag"/>
    <w:basedOn w:val="ZsysbasisGemeenteDenHaag"/>
    <w:next w:val="BasistekstGemeenteDenHaag"/>
    <w:uiPriority w:val="4"/>
    <w:qFormat/>
    <w:rsid w:val="00A17D17"/>
  </w:style>
  <w:style w:type="paragraph" w:customStyle="1" w:styleId="TitelGemeenteDenHaag">
    <w:name w:val="Titel Gemeente Den Haag"/>
    <w:basedOn w:val="ZsysbasisGemeenteDenHaag"/>
    <w:uiPriority w:val="4"/>
    <w:qFormat/>
    <w:rsid w:val="000E1539"/>
    <w:pPr>
      <w:keepLines/>
    </w:pPr>
  </w:style>
  <w:style w:type="paragraph" w:customStyle="1" w:styleId="SubtitelGemeenteDenHaag">
    <w:name w:val="Subtitel Gemeente Den Haag"/>
    <w:basedOn w:val="ZsysbasisGemeenteDenHaag"/>
    <w:uiPriority w:val="4"/>
    <w:qFormat/>
    <w:rsid w:val="000E1539"/>
    <w:pPr>
      <w:keepLines/>
    </w:pPr>
  </w:style>
  <w:style w:type="numbering" w:customStyle="1" w:styleId="BijlagenummeringGemeenteDenHaag">
    <w:name w:val="Bijlagenummering Gemeente Den Haag"/>
    <w:uiPriority w:val="4"/>
    <w:semiHidden/>
    <w:rsid w:val="00345315"/>
    <w:pPr>
      <w:numPr>
        <w:numId w:val="13"/>
      </w:numPr>
    </w:pPr>
  </w:style>
  <w:style w:type="paragraph" w:customStyle="1" w:styleId="Bijlagekop1GemeenteDenHaag">
    <w:name w:val="Bijlage kop 1 Gemeente Den Haag"/>
    <w:basedOn w:val="ZsysbasisGemeenteDenHaag"/>
    <w:next w:val="BasistekstGemeenteDenHaag"/>
    <w:uiPriority w:val="4"/>
    <w:qFormat/>
    <w:rsid w:val="00345315"/>
    <w:pPr>
      <w:keepNext/>
      <w:keepLines/>
      <w:numPr>
        <w:numId w:val="34"/>
      </w:numPr>
      <w:tabs>
        <w:tab w:val="left" w:pos="709"/>
      </w:tabs>
      <w:spacing w:line="800" w:lineRule="atLeast"/>
      <w:outlineLvl w:val="0"/>
    </w:pPr>
    <w:rPr>
      <w:rFonts w:cs="Arial"/>
      <w:b/>
      <w:color w:val="FFFFFF"/>
      <w:sz w:val="68"/>
    </w:rPr>
  </w:style>
  <w:style w:type="paragraph" w:customStyle="1" w:styleId="Bijlagekop2GemeenteDenHaag">
    <w:name w:val="Bijlage kop 2 Gemeente Den Haag"/>
    <w:basedOn w:val="ZsysbasisGemeenteDenHaag"/>
    <w:next w:val="BasistekstGemeenteDenHaag"/>
    <w:uiPriority w:val="4"/>
    <w:qFormat/>
    <w:rsid w:val="00345315"/>
    <w:pPr>
      <w:keepNext/>
      <w:keepLines/>
      <w:numPr>
        <w:ilvl w:val="1"/>
        <w:numId w:val="34"/>
      </w:numPr>
      <w:spacing w:line="460" w:lineRule="exact"/>
      <w:outlineLvl w:val="1"/>
    </w:pPr>
    <w:rPr>
      <w:rFonts w:cs="Arial"/>
      <w:b/>
      <w:color w:val="FFC000" w:themeColor="accent1"/>
      <w:sz w:val="42"/>
    </w:rPr>
  </w:style>
  <w:style w:type="paragraph" w:styleId="Onderwerpvanopmerking">
    <w:name w:val="annotation subject"/>
    <w:basedOn w:val="ZsysbasisGemeenteDenHaag"/>
    <w:next w:val="BasistekstGemeenteDenHaag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2C2C2C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emeenteDenHaagChar"/>
    <w:link w:val="Plattetekst"/>
    <w:semiHidden/>
    <w:rsid w:val="00E7078D"/>
    <w:rPr>
      <w:rFonts w:asciiTheme="minorHAnsi" w:hAnsiTheme="minorHAnsi" w:cs="Maiandra GD"/>
      <w:color w:val="2C2C2C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emeenteDenHaag"/>
    <w:next w:val="BasistekstGemeenteDenHaag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emeenteDenHaag"/>
    <w:next w:val="BasistekstGemeenteDenHaag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emeente Den Haag"/>
    <w:basedOn w:val="ZsysbasisGemeenteDenHaag"/>
    <w:next w:val="BasistekstGemeenteDenHaag"/>
    <w:uiPriority w:val="4"/>
    <w:rsid w:val="00DD2A9E"/>
  </w:style>
  <w:style w:type="table" w:customStyle="1" w:styleId="TabelzonderopmaakGemeenteDenHaag">
    <w:name w:val="Tabel zonder opmaak Gemeente Den Haag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emeenteDenHaag">
    <w:name w:val="Zsysbasistoc Gemeente Den Haag"/>
    <w:basedOn w:val="ZsysbasisGemeenteDenHaag"/>
    <w:next w:val="BasistekstGemeenteDenHaag"/>
    <w:uiPriority w:val="4"/>
    <w:semiHidden/>
    <w:rsid w:val="00E34D24"/>
    <w:pPr>
      <w:tabs>
        <w:tab w:val="right" w:pos="2835"/>
      </w:tabs>
      <w:ind w:right="2552"/>
    </w:pPr>
  </w:style>
  <w:style w:type="numbering" w:customStyle="1" w:styleId="AgendapuntlijstGemeenteDenHaag">
    <w:name w:val="Agendapunt (lijst) Gemeente Den Haag"/>
    <w:uiPriority w:val="4"/>
    <w:semiHidden/>
    <w:rsid w:val="001C6232"/>
    <w:pPr>
      <w:numPr>
        <w:numId w:val="28"/>
      </w:numPr>
    </w:pPr>
  </w:style>
  <w:style w:type="paragraph" w:customStyle="1" w:styleId="AgendapuntGemeenteDenHaag">
    <w:name w:val="Agendapunt Gemeente Den Haag"/>
    <w:basedOn w:val="ZsysbasisGemeenteDenHaag"/>
    <w:uiPriority w:val="4"/>
    <w:rsid w:val="001C6232"/>
    <w:pPr>
      <w:numPr>
        <w:numId w:val="29"/>
      </w:numPr>
    </w:pPr>
  </w:style>
  <w:style w:type="paragraph" w:customStyle="1" w:styleId="ZsysbasistabeltekstGemeenteDenHaag">
    <w:name w:val="Zsysbasistabeltekst Gemeente Den Haag"/>
    <w:basedOn w:val="ZsysbasisGemeenteDenHaag"/>
    <w:next w:val="TabeltekstGemeenteDenHaag"/>
    <w:uiPriority w:val="4"/>
    <w:semiHidden/>
    <w:rsid w:val="00312D26"/>
    <w:pPr>
      <w:spacing w:line="284" w:lineRule="exact"/>
    </w:pPr>
    <w:rPr>
      <w:rFonts w:cs="Arial"/>
    </w:rPr>
  </w:style>
  <w:style w:type="paragraph" w:customStyle="1" w:styleId="TabeltekstGemeenteDenHaag">
    <w:name w:val="Tabeltekst Gemeente Den Haag"/>
    <w:basedOn w:val="ZsysbasistabeltekstGemeenteDenHaag"/>
    <w:uiPriority w:val="4"/>
    <w:rsid w:val="00312D26"/>
  </w:style>
  <w:style w:type="paragraph" w:customStyle="1" w:styleId="TabelkopjeGemeenteDenHaag">
    <w:name w:val="Tabelkopje Gemeente Den Haag"/>
    <w:basedOn w:val="ZsysbasistabeltekstGemeenteDenHaag"/>
    <w:next w:val="TabeltekstGemeenteDenHaag"/>
    <w:uiPriority w:val="4"/>
    <w:rsid w:val="00312D26"/>
  </w:style>
  <w:style w:type="paragraph" w:customStyle="1" w:styleId="DocumentnaamGemeenteDenHaag">
    <w:name w:val="Documentnaam Gemeente Den Haag"/>
    <w:basedOn w:val="ZsysbasisGemeenteDenHaag"/>
    <w:next w:val="BasistekstGemeenteDenHaag"/>
    <w:uiPriority w:val="4"/>
    <w:rsid w:val="00B30352"/>
  </w:style>
  <w:style w:type="paragraph" w:customStyle="1" w:styleId="VerwijzinghoofdstukhorizontaalkoptekstGemeenteDenHaag">
    <w:name w:val="Verwijzing hoofdstuk horizontaal koptekst Gemeente Den Haag"/>
    <w:basedOn w:val="ZsysbasisGemeenteDenHaag"/>
    <w:uiPriority w:val="4"/>
    <w:rsid w:val="00B12344"/>
    <w:pPr>
      <w:spacing w:before="220" w:line="800" w:lineRule="atLeast"/>
    </w:pPr>
    <w:rPr>
      <w:rFonts w:cs="Arial"/>
      <w:b/>
      <w:sz w:val="60"/>
    </w:rPr>
  </w:style>
  <w:style w:type="paragraph" w:customStyle="1" w:styleId="VerwijzinghoofdstukVerticaalGemeenteDenHaag">
    <w:name w:val="Verwijzing hoofdstuk Verticaal Gemeente Den Haag"/>
    <w:basedOn w:val="ZsysbasisGemeenteDenHaag"/>
    <w:uiPriority w:val="4"/>
    <w:rsid w:val="00E77108"/>
    <w:pPr>
      <w:spacing w:line="200" w:lineRule="exact"/>
    </w:pPr>
    <w:rPr>
      <w:rFonts w:cs="Arial"/>
      <w:b/>
      <w:noProof/>
    </w:rPr>
  </w:style>
  <w:style w:type="paragraph" w:customStyle="1" w:styleId="KopInhoudsopgaveGemeenteDenHaag">
    <w:name w:val="Kop Inhoudsopgave Gemeente Den Haag"/>
    <w:basedOn w:val="ZsysbasisGemeenteDenHaag"/>
    <w:next w:val="BasistekstGemeenteDenHaag"/>
    <w:uiPriority w:val="4"/>
    <w:rsid w:val="00FD5BB8"/>
    <w:pPr>
      <w:framePr w:w="9072" w:h="839" w:hRule="exact" w:wrap="around" w:vAnchor="page" w:hAnchor="margin" w:y="1702" w:anchorLock="1"/>
      <w:spacing w:line="800" w:lineRule="atLeast"/>
    </w:pPr>
    <w:rPr>
      <w:b/>
      <w:color w:val="FFFFFF"/>
      <w:sz w:val="68"/>
    </w:rPr>
  </w:style>
  <w:style w:type="paragraph" w:customStyle="1" w:styleId="Kop4zondernummerGemeenteDenHaag">
    <w:name w:val="Kop 4 zonder nummer Gemeente Den Haag"/>
    <w:basedOn w:val="ZsysbasisGemeenteDenHaag"/>
    <w:next w:val="BasistekstGemeenteDenHaag"/>
    <w:uiPriority w:val="4"/>
    <w:rsid w:val="00E72FF7"/>
    <w:pPr>
      <w:keepNext/>
      <w:keepLines/>
      <w:spacing w:before="284" w:line="284" w:lineRule="exact"/>
    </w:pPr>
    <w:rPr>
      <w:rFonts w:cs="Arial"/>
      <w:b/>
      <w:sz w:val="21"/>
    </w:rPr>
  </w:style>
  <w:style w:type="paragraph" w:customStyle="1" w:styleId="KadertekstGemeenteDenHaag">
    <w:name w:val="Kadertekst Gemeente Den Haag"/>
    <w:basedOn w:val="ZsysbasisGemeenteDenHaag"/>
    <w:rsid w:val="00A17D17"/>
    <w:pPr>
      <w:keepLines/>
      <w:spacing w:line="284" w:lineRule="exact"/>
    </w:pPr>
    <w:rPr>
      <w:rFonts w:cs="Arial"/>
      <w:b/>
      <w:color w:val="FFFFFF"/>
    </w:rPr>
  </w:style>
  <w:style w:type="table" w:customStyle="1" w:styleId="TabelstijlGemeenteDenHaag">
    <w:name w:val="Tabelstijl Gemeente Den Haag"/>
    <w:basedOn w:val="Standaardtabel"/>
    <w:uiPriority w:val="99"/>
    <w:rsid w:val="00E72FF7"/>
    <w:pPr>
      <w:spacing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left w:w="68" w:type="dxa"/>
        <w:right w:w="68" w:type="dxa"/>
      </w:tblCellMar>
    </w:tblPr>
    <w:tblStylePr w:type="firstRow">
      <w:tblPr/>
      <w:tcPr>
        <w:shd w:val="clear" w:color="auto" w:fill="A5D028" w:themeFill="accent2"/>
      </w:tcPr>
    </w:tblStylePr>
  </w:style>
  <w:style w:type="paragraph" w:customStyle="1" w:styleId="KaderkopGemeenteDenHaag">
    <w:name w:val="Kaderkop Gemeente Den Haag"/>
    <w:basedOn w:val="ZsysbasisGemeenteDenHaag"/>
    <w:next w:val="KadertekstGemeenteDenHaag"/>
    <w:rsid w:val="00A17D17"/>
    <w:pPr>
      <w:keepNext/>
      <w:keepLines/>
    </w:pPr>
    <w:rPr>
      <w:b/>
      <w:color w:val="FFFFFF"/>
      <w:sz w:val="21"/>
      <w:szCs w:val="21"/>
    </w:rPr>
  </w:style>
  <w:style w:type="paragraph" w:customStyle="1" w:styleId="KaderalineainstellingGemeenteDenHaag">
    <w:name w:val="Kader alinea instelling Gemeente Den Haag"/>
    <w:basedOn w:val="ZsysbasisGemeenteDenHaag"/>
    <w:next w:val="BasistekstGemeenteDenHaag"/>
    <w:rsid w:val="000F5651"/>
    <w:pPr>
      <w:spacing w:before="160"/>
      <w:ind w:left="-340"/>
    </w:pPr>
  </w:style>
  <w:style w:type="paragraph" w:customStyle="1" w:styleId="InleidingGemeenteDenHaag">
    <w:name w:val="Inleiding Gemeente Den Haag"/>
    <w:basedOn w:val="ZsysbasisGemeenteDenHaag"/>
    <w:next w:val="KadertekstGemeenteDenHaag"/>
    <w:uiPriority w:val="4"/>
    <w:rsid w:val="000F5651"/>
    <w:pPr>
      <w:spacing w:line="284" w:lineRule="exact"/>
      <w:ind w:left="397"/>
    </w:pPr>
    <w:rPr>
      <w:rFonts w:cs="Arial"/>
      <w:b/>
      <w:color w:val="FFFFFF"/>
    </w:rPr>
  </w:style>
  <w:style w:type="paragraph" w:customStyle="1" w:styleId="KadertekstcursiefGemeenteDenHaag">
    <w:name w:val="Kadertekst cursief Gemeente Den Haag"/>
    <w:basedOn w:val="ZsysbasisGemeenteDenHaag"/>
    <w:next w:val="KadertekstGemeenteDenHaag"/>
    <w:rsid w:val="00A17D17"/>
    <w:pPr>
      <w:keepLines/>
    </w:pPr>
    <w:rPr>
      <w:i/>
      <w:color w:val="FFFFFF"/>
    </w:rPr>
  </w:style>
  <w:style w:type="paragraph" w:customStyle="1" w:styleId="ColofontekstGemeenteDenHaag">
    <w:name w:val="Colofontekst Gemeente Den Haag"/>
    <w:basedOn w:val="ZsysbasisGemeenteDenHaag"/>
    <w:uiPriority w:val="4"/>
    <w:rsid w:val="0001224E"/>
    <w:pPr>
      <w:spacing w:line="283" w:lineRule="exact"/>
      <w:ind w:left="57"/>
    </w:pPr>
    <w:rPr>
      <w:rFonts w:cs="Arial"/>
      <w:sz w:val="14"/>
    </w:rPr>
  </w:style>
  <w:style w:type="paragraph" w:customStyle="1" w:styleId="ColofonkopjeGemeenteDenHaag">
    <w:name w:val="Colofonkopje Gemeente Den Haag"/>
    <w:basedOn w:val="ZsysbasisGemeenteDenHaag"/>
    <w:next w:val="ColofontekstGemeenteDenHaag"/>
    <w:uiPriority w:val="4"/>
    <w:rsid w:val="0001224E"/>
    <w:pPr>
      <w:spacing w:before="120" w:after="284" w:line="284" w:lineRule="exact"/>
      <w:ind w:left="57"/>
    </w:pPr>
    <w:rPr>
      <w:rFonts w:cs="Arial"/>
      <w:b/>
      <w:sz w:val="18"/>
    </w:rPr>
  </w:style>
  <w:style w:type="table" w:styleId="Donkerelijst">
    <w:name w:val="Dark List"/>
    <w:basedOn w:val="Standaardtabel"/>
    <w:uiPriority w:val="70"/>
    <w:semiHidden/>
    <w:unhideWhenUsed/>
    <w:rsid w:val="00073D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2C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2C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15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20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20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BF"/>
      </w:tcPr>
    </w:tblStylePr>
  </w:style>
  <w:style w:type="table" w:styleId="Gemiddeldraster1">
    <w:name w:val="Medium Grid 1"/>
    <w:basedOn w:val="Standaardtabel"/>
    <w:uiPriority w:val="67"/>
    <w:semiHidden/>
    <w:unhideWhenUsed/>
    <w:rsid w:val="00073DB7"/>
    <w:pPr>
      <w:spacing w:line="240" w:lineRule="auto"/>
    </w:pPr>
    <w:tblPr>
      <w:tblStyleRowBandSize w:val="1"/>
      <w:tblStyleColBandSize w:val="1"/>
      <w:tblBorders>
        <w:top w:val="single" w:sz="8" w:space="0" w:color="606060" w:themeColor="text1" w:themeTint="BF"/>
        <w:left w:val="single" w:sz="8" w:space="0" w:color="606060" w:themeColor="text1" w:themeTint="BF"/>
        <w:bottom w:val="single" w:sz="8" w:space="0" w:color="606060" w:themeColor="text1" w:themeTint="BF"/>
        <w:right w:val="single" w:sz="8" w:space="0" w:color="606060" w:themeColor="text1" w:themeTint="BF"/>
        <w:insideH w:val="single" w:sz="8" w:space="0" w:color="606060" w:themeColor="text1" w:themeTint="BF"/>
        <w:insideV w:val="single" w:sz="8" w:space="0" w:color="606060" w:themeColor="text1" w:themeTint="BF"/>
      </w:tblBorders>
    </w:tblPr>
    <w:tcPr>
      <w:shd w:val="clear" w:color="auto" w:fill="CACAC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606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9595" w:themeFill="text1" w:themeFillTint="7F"/>
      </w:tcPr>
    </w:tblStylePr>
    <w:tblStylePr w:type="band1Horz">
      <w:tblPr/>
      <w:tcPr>
        <w:shd w:val="clear" w:color="auto" w:fill="959595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73DB7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2C2C2C" w:themeColor="text1"/>
        <w:left w:val="single" w:sz="8" w:space="0" w:color="2C2C2C" w:themeColor="text1"/>
        <w:bottom w:val="single" w:sz="8" w:space="0" w:color="2C2C2C" w:themeColor="text1"/>
        <w:right w:val="single" w:sz="8" w:space="0" w:color="2C2C2C" w:themeColor="text1"/>
        <w:insideH w:val="single" w:sz="8" w:space="0" w:color="2C2C2C" w:themeColor="text1"/>
        <w:insideV w:val="single" w:sz="8" w:space="0" w:color="2C2C2C" w:themeColor="text1"/>
      </w:tblBorders>
    </w:tblPr>
    <w:tcPr>
      <w:shd w:val="clear" w:color="auto" w:fill="CACACA" w:themeFill="text1" w:themeFillTint="3F"/>
    </w:tcPr>
    <w:tblStylePr w:type="firstRow">
      <w:rPr>
        <w:b/>
        <w:bCs/>
        <w:color w:val="2C2C2C" w:themeColor="text1"/>
      </w:rPr>
      <w:tblPr/>
      <w:tcPr>
        <w:shd w:val="clear" w:color="auto" w:fill="EAEAEA" w:themeFill="text1" w:themeFillTint="19"/>
      </w:tcPr>
    </w:tblStylePr>
    <w:tblStylePr w:type="lastRow">
      <w:rPr>
        <w:b/>
        <w:bCs/>
        <w:color w:val="2C2C2C" w:themeColor="text1"/>
      </w:rPr>
      <w:tblPr/>
      <w:tcPr>
        <w:tcBorders>
          <w:top w:val="single" w:sz="12" w:space="0" w:color="2C2C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C2C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3"/>
      </w:tcPr>
    </w:tblStylePr>
    <w:tblStylePr w:type="band1Vert">
      <w:tblPr/>
      <w:tcPr>
        <w:shd w:val="clear" w:color="auto" w:fill="959595" w:themeFill="text1" w:themeFillTint="7F"/>
      </w:tcPr>
    </w:tblStylePr>
    <w:tblStylePr w:type="band1Horz">
      <w:tblPr/>
      <w:tcPr>
        <w:tcBorders>
          <w:insideH w:val="single" w:sz="6" w:space="0" w:color="2C2C2C" w:themeColor="text1"/>
          <w:insideV w:val="single" w:sz="6" w:space="0" w:color="2C2C2C" w:themeColor="text1"/>
        </w:tcBorders>
        <w:shd w:val="clear" w:color="auto" w:fill="95959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73D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CAC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2C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2C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2C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959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9595" w:themeFill="text1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73DB7"/>
    <w:pPr>
      <w:spacing w:line="240" w:lineRule="auto"/>
    </w:pPr>
    <w:tblPr>
      <w:tblStyleRowBandSize w:val="1"/>
      <w:tblStyleColBandSize w:val="1"/>
      <w:tblBorders>
        <w:top w:val="single" w:sz="8" w:space="0" w:color="606060" w:themeColor="text1" w:themeTint="BF"/>
        <w:left w:val="single" w:sz="8" w:space="0" w:color="606060" w:themeColor="text1" w:themeTint="BF"/>
        <w:bottom w:val="single" w:sz="8" w:space="0" w:color="606060" w:themeColor="text1" w:themeTint="BF"/>
        <w:right w:val="single" w:sz="8" w:space="0" w:color="606060" w:themeColor="text1" w:themeTint="BF"/>
        <w:insideH w:val="single" w:sz="8" w:space="0" w:color="60606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6060" w:themeColor="text1" w:themeTint="BF"/>
          <w:left w:val="single" w:sz="8" w:space="0" w:color="606060" w:themeColor="text1" w:themeTint="BF"/>
          <w:bottom w:val="single" w:sz="8" w:space="0" w:color="606060" w:themeColor="text1" w:themeTint="BF"/>
          <w:right w:val="single" w:sz="8" w:space="0" w:color="606060" w:themeColor="text1" w:themeTint="BF"/>
          <w:insideH w:val="nil"/>
          <w:insideV w:val="nil"/>
        </w:tcBorders>
        <w:shd w:val="clear" w:color="auto" w:fill="2C2C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060" w:themeColor="text1" w:themeTint="BF"/>
          <w:left w:val="single" w:sz="8" w:space="0" w:color="606060" w:themeColor="text1" w:themeTint="BF"/>
          <w:bottom w:val="single" w:sz="8" w:space="0" w:color="606060" w:themeColor="text1" w:themeTint="BF"/>
          <w:right w:val="single" w:sz="8" w:space="0" w:color="60606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CAC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73DB7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1" w:themeTint="BF"/>
        <w:left w:val="single" w:sz="8" w:space="0" w:color="FFCF40" w:themeColor="accent1" w:themeTint="BF"/>
        <w:bottom w:val="single" w:sz="8" w:space="0" w:color="FFCF40" w:themeColor="accent1" w:themeTint="BF"/>
        <w:right w:val="single" w:sz="8" w:space="0" w:color="FFCF40" w:themeColor="accent1" w:themeTint="BF"/>
        <w:insideH w:val="single" w:sz="8" w:space="0" w:color="FFCF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1" w:themeTint="BF"/>
          <w:left w:val="single" w:sz="8" w:space="0" w:color="FFCF40" w:themeColor="accent1" w:themeTint="BF"/>
          <w:bottom w:val="single" w:sz="8" w:space="0" w:color="FFCF40" w:themeColor="accent1" w:themeTint="BF"/>
          <w:right w:val="single" w:sz="8" w:space="0" w:color="FFCF40" w:themeColor="accent1" w:themeTint="BF"/>
          <w:insideH w:val="nil"/>
          <w:insideV w:val="nil"/>
        </w:tcBorders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1" w:themeTint="BF"/>
          <w:left w:val="single" w:sz="8" w:space="0" w:color="FFCF40" w:themeColor="accent1" w:themeTint="BF"/>
          <w:bottom w:val="single" w:sz="8" w:space="0" w:color="FFCF40" w:themeColor="accent1" w:themeTint="BF"/>
          <w:right w:val="single" w:sz="8" w:space="0" w:color="FFCF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73D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2C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2C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2C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73D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73DB7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8" w:space="0" w:color="2C2C2C" w:themeColor="text1"/>
        <w:bottom w:val="single" w:sz="8" w:space="0" w:color="2C2C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2C2C" w:themeColor="text1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2C2C2C" w:themeColor="text1"/>
          <w:bottom w:val="single" w:sz="8" w:space="0" w:color="2C2C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2C2C" w:themeColor="text1"/>
          <w:bottom w:val="single" w:sz="8" w:space="0" w:color="2C2C2C" w:themeColor="text1"/>
        </w:tcBorders>
      </w:tcPr>
    </w:tblStylePr>
    <w:tblStylePr w:type="band1Vert">
      <w:tblPr/>
      <w:tcPr>
        <w:shd w:val="clear" w:color="auto" w:fill="CACACA" w:themeFill="text1" w:themeFillTint="3F"/>
      </w:tcPr>
    </w:tblStylePr>
    <w:tblStylePr w:type="band1Horz">
      <w:tblPr/>
      <w:tcPr>
        <w:shd w:val="clear" w:color="auto" w:fill="CACACA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73DB7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8" w:space="0" w:color="FFC000" w:themeColor="accent1"/>
        <w:bottom w:val="single" w:sz="8" w:space="0" w:color="FFC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1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FFC000" w:themeColor="accent1"/>
          <w:bottom w:val="single" w:sz="8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1"/>
          <w:bottom w:val="single" w:sz="8" w:space="0" w:color="FFC000" w:themeColor="accent1"/>
        </w:tcBorders>
      </w:tcPr>
    </w:tblStylePr>
    <w:tblStylePr w:type="band1Vert">
      <w:tblPr/>
      <w:tcPr>
        <w:shd w:val="clear" w:color="auto" w:fill="FFEFC0" w:themeFill="accent1" w:themeFillTint="3F"/>
      </w:tcPr>
    </w:tblStylePr>
    <w:tblStylePr w:type="band1Horz">
      <w:tblPr/>
      <w:tcPr>
        <w:shd w:val="clear" w:color="auto" w:fill="FFEFC0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73DB7"/>
    <w:pPr>
      <w:spacing w:line="240" w:lineRule="auto"/>
    </w:pPr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2C2C2C" w:themeColor="text1"/>
        <w:left w:val="single" w:sz="8" w:space="0" w:color="2C2C2C" w:themeColor="text1"/>
        <w:bottom w:val="single" w:sz="8" w:space="0" w:color="2C2C2C" w:themeColor="text1"/>
        <w:right w:val="single" w:sz="8" w:space="0" w:color="2C2C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2C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2C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2C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2C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AC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CAC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073DB7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4D4" w:themeFill="text1" w:themeFillTint="33"/>
    </w:tcPr>
    <w:tblStylePr w:type="firstRow">
      <w:rPr>
        <w:b/>
        <w:bCs/>
      </w:rPr>
      <w:tblPr/>
      <w:tcPr>
        <w:shd w:val="clear" w:color="auto" w:fill="AAAAAA" w:themeFill="text1" w:themeFillTint="66"/>
      </w:tcPr>
    </w:tblStylePr>
    <w:tblStylePr w:type="lastRow">
      <w:rPr>
        <w:b/>
        <w:bCs/>
        <w:color w:val="2C2C2C" w:themeColor="text1"/>
      </w:rPr>
      <w:tblPr/>
      <w:tcPr>
        <w:shd w:val="clear" w:color="auto" w:fill="AAAAA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020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02020" w:themeFill="text1" w:themeFillShade="BF"/>
      </w:tcPr>
    </w:tblStylePr>
    <w:tblStylePr w:type="band1Vert">
      <w:tblPr/>
      <w:tcPr>
        <w:shd w:val="clear" w:color="auto" w:fill="959595" w:themeFill="text1" w:themeFillTint="7F"/>
      </w:tcPr>
    </w:tblStylePr>
    <w:tblStylePr w:type="band1Horz">
      <w:tblPr/>
      <w:tcPr>
        <w:shd w:val="clear" w:color="auto" w:fill="959595" w:themeFill="text1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73DB7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24" w:space="0" w:color="A5D028" w:themeColor="accent2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D0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1A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1A1A" w:themeColor="text1" w:themeShade="99"/>
          <w:insideV w:val="nil"/>
        </w:tcBorders>
        <w:shd w:val="clear" w:color="auto" w:fill="1A1A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BF"/>
      </w:tcPr>
    </w:tblStylePr>
    <w:tblStylePr w:type="band1Vert">
      <w:tblPr/>
      <w:tcPr>
        <w:shd w:val="clear" w:color="auto" w:fill="AAAAAA" w:themeFill="text1" w:themeFillTint="66"/>
      </w:tcPr>
    </w:tblStylePr>
    <w:tblStylePr w:type="band1Horz">
      <w:tblPr/>
      <w:tcPr>
        <w:shd w:val="clear" w:color="auto" w:fill="959595" w:themeFill="text1" w:themeFillTint="7F"/>
      </w:tcPr>
    </w:tblStylePr>
    <w:tblStylePr w:type="neCell">
      <w:rPr>
        <w:color w:val="2C2C2C" w:themeColor="text1"/>
      </w:rPr>
    </w:tblStylePr>
    <w:tblStylePr w:type="nwCell">
      <w:rPr>
        <w:color w:val="2C2C2C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073DB7"/>
    <w:pPr>
      <w:spacing w:line="240" w:lineRule="auto"/>
    </w:pPr>
    <w:rPr>
      <w:color w:val="2C2C2C" w:themeColor="text1"/>
    </w:rPr>
    <w:tblPr>
      <w:tblStyleRowBandSize w:val="1"/>
      <w:tblStyleColBandSize w:val="1"/>
    </w:tblPr>
    <w:tcPr>
      <w:shd w:val="clear" w:color="auto" w:fill="EAEA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A620" w:themeFill="accent2" w:themeFillShade="CC"/>
      </w:tcPr>
    </w:tblStylePr>
    <w:tblStylePr w:type="lastRow">
      <w:rPr>
        <w:b/>
        <w:bCs/>
        <w:color w:val="83A620" w:themeColor="accent2" w:themeShade="CC"/>
      </w:rPr>
      <w:tblPr/>
      <w:tcPr>
        <w:tcBorders>
          <w:top w:val="single" w:sz="12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CACA" w:themeFill="text1" w:themeFillTint="3F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Lichtraster">
    <w:name w:val="Light Grid"/>
    <w:basedOn w:val="Standaardtabel"/>
    <w:uiPriority w:val="62"/>
    <w:semiHidden/>
    <w:unhideWhenUsed/>
    <w:rsid w:val="00073DB7"/>
    <w:pPr>
      <w:spacing w:line="240" w:lineRule="auto"/>
    </w:pPr>
    <w:tblPr>
      <w:tblStyleRowBandSize w:val="1"/>
      <w:tblStyleColBandSize w:val="1"/>
      <w:tblBorders>
        <w:top w:val="single" w:sz="8" w:space="0" w:color="2C2C2C" w:themeColor="text1"/>
        <w:left w:val="single" w:sz="8" w:space="0" w:color="2C2C2C" w:themeColor="text1"/>
        <w:bottom w:val="single" w:sz="8" w:space="0" w:color="2C2C2C" w:themeColor="text1"/>
        <w:right w:val="single" w:sz="8" w:space="0" w:color="2C2C2C" w:themeColor="text1"/>
        <w:insideH w:val="single" w:sz="8" w:space="0" w:color="2C2C2C" w:themeColor="text1"/>
        <w:insideV w:val="single" w:sz="8" w:space="0" w:color="2C2C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2C2C" w:themeColor="text1"/>
          <w:left w:val="single" w:sz="8" w:space="0" w:color="2C2C2C" w:themeColor="text1"/>
          <w:bottom w:val="single" w:sz="18" w:space="0" w:color="2C2C2C" w:themeColor="text1"/>
          <w:right w:val="single" w:sz="8" w:space="0" w:color="2C2C2C" w:themeColor="text1"/>
          <w:insideH w:val="nil"/>
          <w:insideV w:val="single" w:sz="8" w:space="0" w:color="2C2C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2C2C" w:themeColor="text1"/>
          <w:left w:val="single" w:sz="8" w:space="0" w:color="2C2C2C" w:themeColor="text1"/>
          <w:bottom w:val="single" w:sz="8" w:space="0" w:color="2C2C2C" w:themeColor="text1"/>
          <w:right w:val="single" w:sz="8" w:space="0" w:color="2C2C2C" w:themeColor="text1"/>
          <w:insideH w:val="nil"/>
          <w:insideV w:val="single" w:sz="8" w:space="0" w:color="2C2C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2C2C" w:themeColor="text1"/>
          <w:left w:val="single" w:sz="8" w:space="0" w:color="2C2C2C" w:themeColor="text1"/>
          <w:bottom w:val="single" w:sz="8" w:space="0" w:color="2C2C2C" w:themeColor="text1"/>
          <w:right w:val="single" w:sz="8" w:space="0" w:color="2C2C2C" w:themeColor="text1"/>
        </w:tcBorders>
      </w:tcPr>
    </w:tblStylePr>
    <w:tblStylePr w:type="band1Vert">
      <w:tblPr/>
      <w:tcPr>
        <w:tcBorders>
          <w:top w:val="single" w:sz="8" w:space="0" w:color="2C2C2C" w:themeColor="text1"/>
          <w:left w:val="single" w:sz="8" w:space="0" w:color="2C2C2C" w:themeColor="text1"/>
          <w:bottom w:val="single" w:sz="8" w:space="0" w:color="2C2C2C" w:themeColor="text1"/>
          <w:right w:val="single" w:sz="8" w:space="0" w:color="2C2C2C" w:themeColor="text1"/>
        </w:tcBorders>
        <w:shd w:val="clear" w:color="auto" w:fill="CACACA" w:themeFill="text1" w:themeFillTint="3F"/>
      </w:tcPr>
    </w:tblStylePr>
    <w:tblStylePr w:type="band1Horz">
      <w:tblPr/>
      <w:tcPr>
        <w:tcBorders>
          <w:top w:val="single" w:sz="8" w:space="0" w:color="2C2C2C" w:themeColor="text1"/>
          <w:left w:val="single" w:sz="8" w:space="0" w:color="2C2C2C" w:themeColor="text1"/>
          <w:bottom w:val="single" w:sz="8" w:space="0" w:color="2C2C2C" w:themeColor="text1"/>
          <w:right w:val="single" w:sz="8" w:space="0" w:color="2C2C2C" w:themeColor="text1"/>
          <w:insideV w:val="single" w:sz="8" w:space="0" w:color="2C2C2C" w:themeColor="text1"/>
        </w:tcBorders>
        <w:shd w:val="clear" w:color="auto" w:fill="CACACA" w:themeFill="text1" w:themeFillTint="3F"/>
      </w:tcPr>
    </w:tblStylePr>
    <w:tblStylePr w:type="band2Horz">
      <w:tblPr/>
      <w:tcPr>
        <w:tcBorders>
          <w:top w:val="single" w:sz="8" w:space="0" w:color="2C2C2C" w:themeColor="text1"/>
          <w:left w:val="single" w:sz="8" w:space="0" w:color="2C2C2C" w:themeColor="text1"/>
          <w:bottom w:val="single" w:sz="8" w:space="0" w:color="2C2C2C" w:themeColor="text1"/>
          <w:right w:val="single" w:sz="8" w:space="0" w:color="2C2C2C" w:themeColor="text1"/>
          <w:insideV w:val="single" w:sz="8" w:space="0" w:color="2C2C2C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73DB7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  <w:insideH w:val="single" w:sz="8" w:space="0" w:color="FFC000" w:themeColor="accent1"/>
        <w:insideV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18" w:space="0" w:color="FFC000" w:themeColor="accent1"/>
          <w:right w:val="single" w:sz="8" w:space="0" w:color="FFC000" w:themeColor="accent1"/>
          <w:insideH w:val="nil"/>
          <w:insideV w:val="single" w:sz="8" w:space="0" w:color="FFC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  <w:insideH w:val="nil"/>
          <w:insideV w:val="single" w:sz="8" w:space="0" w:color="FFC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band1Vert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  <w:shd w:val="clear" w:color="auto" w:fill="FFEFC0" w:themeFill="accent1" w:themeFillTint="3F"/>
      </w:tcPr>
    </w:tblStylePr>
    <w:tblStylePr w:type="band1Horz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  <w:insideV w:val="single" w:sz="8" w:space="0" w:color="FFC000" w:themeColor="accent1"/>
        </w:tcBorders>
        <w:shd w:val="clear" w:color="auto" w:fill="FFEFC0" w:themeFill="accent1" w:themeFillTint="3F"/>
      </w:tcPr>
    </w:tblStylePr>
    <w:tblStylePr w:type="band2Horz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  <w:insideV w:val="single" w:sz="8" w:space="0" w:color="FFC000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73DB7"/>
    <w:pPr>
      <w:spacing w:line="240" w:lineRule="auto"/>
    </w:pPr>
    <w:rPr>
      <w:color w:val="202020" w:themeColor="text1" w:themeShade="BF"/>
    </w:rPr>
    <w:tblPr>
      <w:tblStyleRowBandSize w:val="1"/>
      <w:tblStyleColBandSize w:val="1"/>
      <w:tblBorders>
        <w:top w:val="single" w:sz="8" w:space="0" w:color="2C2C2C" w:themeColor="text1"/>
        <w:bottom w:val="single" w:sz="8" w:space="0" w:color="2C2C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C2C" w:themeColor="text1"/>
          <w:left w:val="nil"/>
          <w:bottom w:val="single" w:sz="8" w:space="0" w:color="2C2C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C2C" w:themeColor="text1"/>
          <w:left w:val="nil"/>
          <w:bottom w:val="single" w:sz="8" w:space="0" w:color="2C2C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AC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ACA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73DB7"/>
    <w:pPr>
      <w:spacing w:line="240" w:lineRule="auto"/>
    </w:pPr>
    <w:rPr>
      <w:color w:val="BF8F00" w:themeColor="accent1" w:themeShade="BF"/>
    </w:rPr>
    <w:tblPr>
      <w:tblStyleRowBandSize w:val="1"/>
      <w:tblStyleColBandSize w:val="1"/>
      <w:tblBorders>
        <w:top w:val="single" w:sz="8" w:space="0" w:color="FFC000" w:themeColor="accent1"/>
        <w:bottom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1"/>
          <w:left w:val="nil"/>
          <w:bottom w:val="single" w:sz="8" w:space="0" w:color="FFC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1"/>
          <w:left w:val="nil"/>
          <w:bottom w:val="single" w:sz="8" w:space="0" w:color="FFC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073DB7"/>
    <w:pPr>
      <w:spacing w:line="240" w:lineRule="auto"/>
    </w:pPr>
    <w:tblPr>
      <w:tblStyleRowBandSize w:val="1"/>
      <w:tblStyleColBandSize w:val="1"/>
      <w:tblBorders>
        <w:top w:val="single" w:sz="8" w:space="0" w:color="2C2C2C" w:themeColor="text1"/>
        <w:left w:val="single" w:sz="8" w:space="0" w:color="2C2C2C" w:themeColor="text1"/>
        <w:bottom w:val="single" w:sz="8" w:space="0" w:color="2C2C2C" w:themeColor="text1"/>
        <w:right w:val="single" w:sz="8" w:space="0" w:color="2C2C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2C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2C2C" w:themeColor="text1"/>
          <w:left w:val="single" w:sz="8" w:space="0" w:color="2C2C2C" w:themeColor="text1"/>
          <w:bottom w:val="single" w:sz="8" w:space="0" w:color="2C2C2C" w:themeColor="text1"/>
          <w:right w:val="single" w:sz="8" w:space="0" w:color="2C2C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2C2C" w:themeColor="text1"/>
          <w:left w:val="single" w:sz="8" w:space="0" w:color="2C2C2C" w:themeColor="text1"/>
          <w:bottom w:val="single" w:sz="8" w:space="0" w:color="2C2C2C" w:themeColor="text1"/>
          <w:right w:val="single" w:sz="8" w:space="0" w:color="2C2C2C" w:themeColor="text1"/>
        </w:tcBorders>
      </w:tcPr>
    </w:tblStylePr>
    <w:tblStylePr w:type="band1Horz">
      <w:tblPr/>
      <w:tcPr>
        <w:tcBorders>
          <w:top w:val="single" w:sz="8" w:space="0" w:color="2C2C2C" w:themeColor="text1"/>
          <w:left w:val="single" w:sz="8" w:space="0" w:color="2C2C2C" w:themeColor="text1"/>
          <w:bottom w:val="single" w:sz="8" w:space="0" w:color="2C2C2C" w:themeColor="text1"/>
          <w:right w:val="single" w:sz="8" w:space="0" w:color="2C2C2C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73DB7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band1Horz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</w:style>
  <w:style w:type="table" w:styleId="Lijsttabel1licht">
    <w:name w:val="List Table 1 Light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F8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F8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8C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8C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B3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B3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2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2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bottom w:val="single" w:sz="4" w:space="0" w:color="808080" w:themeColor="text1" w:themeTint="99"/>
        <w:insideH w:val="single" w:sz="4" w:space="0" w:color="80808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bottom w:val="single" w:sz="4" w:space="0" w:color="FFD966" w:themeColor="accent1" w:themeTint="99"/>
        <w:insideH w:val="single" w:sz="4" w:space="0" w:color="FFD9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CAE57B" w:themeColor="accent2" w:themeTint="99"/>
        <w:bottom w:val="single" w:sz="4" w:space="0" w:color="CAE57B" w:themeColor="accent2" w:themeTint="99"/>
        <w:insideH w:val="single" w:sz="4" w:space="0" w:color="CAE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52F8B0" w:themeColor="accent3" w:themeTint="99"/>
        <w:bottom w:val="single" w:sz="4" w:space="0" w:color="52F8B0" w:themeColor="accent3" w:themeTint="99"/>
        <w:insideH w:val="single" w:sz="4" w:space="0" w:color="52F8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78CC1" w:themeColor="accent4" w:themeTint="99"/>
        <w:bottom w:val="single" w:sz="4" w:space="0" w:color="F78CC1" w:themeColor="accent4" w:themeTint="99"/>
        <w:insideH w:val="single" w:sz="4" w:space="0" w:color="F78C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bottom w:val="single" w:sz="4" w:space="0" w:color="B3B3B7" w:themeColor="accent5" w:themeTint="99"/>
        <w:insideH w:val="single" w:sz="4" w:space="0" w:color="B3B3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9A273" w:themeColor="accent6" w:themeTint="99"/>
        <w:bottom w:val="single" w:sz="4" w:space="0" w:color="F9A273" w:themeColor="accent6" w:themeTint="99"/>
        <w:insideH w:val="single" w:sz="4" w:space="0" w:color="F9A2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2C2C" w:themeFill="text1"/>
      </w:tcPr>
    </w:tblStylePr>
    <w:tblStylePr w:type="lastRow">
      <w:rPr>
        <w:b/>
        <w:bCs/>
      </w:rPr>
      <w:tblPr/>
      <w:tcPr>
        <w:tcBorders>
          <w:top w:val="double" w:sz="4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2C2C" w:themeColor="text1"/>
          <w:right w:val="single" w:sz="4" w:space="0" w:color="2C2C2C" w:themeColor="text1"/>
        </w:tcBorders>
      </w:tcPr>
    </w:tblStylePr>
    <w:tblStylePr w:type="band1Horz">
      <w:tblPr/>
      <w:tcPr>
        <w:tcBorders>
          <w:top w:val="single" w:sz="4" w:space="0" w:color="2C2C2C" w:themeColor="text1"/>
          <w:bottom w:val="single" w:sz="4" w:space="0" w:color="2C2C2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2C2C" w:themeColor="text1"/>
          <w:left w:val="nil"/>
        </w:tcBorders>
      </w:tcPr>
    </w:tblStylePr>
    <w:tblStylePr w:type="swCell">
      <w:tblPr/>
      <w:tcPr>
        <w:tcBorders>
          <w:top w:val="double" w:sz="4" w:space="0" w:color="2C2C2C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1"/>
          <w:right w:val="single" w:sz="4" w:space="0" w:color="FFC000" w:themeColor="accent1"/>
        </w:tcBorders>
      </w:tcPr>
    </w:tblStylePr>
    <w:tblStylePr w:type="band1Horz">
      <w:tblPr/>
      <w:tcPr>
        <w:tcBorders>
          <w:top w:val="single" w:sz="4" w:space="0" w:color="FFC000" w:themeColor="accent1"/>
          <w:bottom w:val="single" w:sz="4" w:space="0" w:color="FFC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1"/>
          <w:left w:val="nil"/>
        </w:tcBorders>
      </w:tcPr>
    </w:tblStylePr>
    <w:tblStylePr w:type="swCell">
      <w:tblPr/>
      <w:tcPr>
        <w:tcBorders>
          <w:top w:val="double" w:sz="4" w:space="0" w:color="FFC0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A5D028" w:themeColor="accent2"/>
        <w:left w:val="single" w:sz="4" w:space="0" w:color="A5D028" w:themeColor="accent2"/>
        <w:bottom w:val="single" w:sz="4" w:space="0" w:color="A5D028" w:themeColor="accent2"/>
        <w:right w:val="single" w:sz="4" w:space="0" w:color="A5D0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D028" w:themeFill="accent2"/>
      </w:tcPr>
    </w:tblStylePr>
    <w:tblStylePr w:type="lastRow">
      <w:rPr>
        <w:b/>
        <w:bCs/>
      </w:rPr>
      <w:tblPr/>
      <w:tcPr>
        <w:tcBorders>
          <w:top w:val="double" w:sz="4" w:space="0" w:color="A5D0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D028" w:themeColor="accent2"/>
          <w:right w:val="single" w:sz="4" w:space="0" w:color="A5D028" w:themeColor="accent2"/>
        </w:tcBorders>
      </w:tcPr>
    </w:tblStylePr>
    <w:tblStylePr w:type="band1Horz">
      <w:tblPr/>
      <w:tcPr>
        <w:tcBorders>
          <w:top w:val="single" w:sz="4" w:space="0" w:color="A5D028" w:themeColor="accent2"/>
          <w:bottom w:val="single" w:sz="4" w:space="0" w:color="A5D0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D028" w:themeColor="accent2"/>
          <w:left w:val="nil"/>
        </w:tcBorders>
      </w:tcPr>
    </w:tblStylePr>
    <w:tblStylePr w:type="swCell">
      <w:tblPr/>
      <w:tcPr>
        <w:tcBorders>
          <w:top w:val="double" w:sz="4" w:space="0" w:color="A5D02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08CC78" w:themeColor="accent3"/>
        <w:left w:val="single" w:sz="4" w:space="0" w:color="08CC78" w:themeColor="accent3"/>
        <w:bottom w:val="single" w:sz="4" w:space="0" w:color="08CC78" w:themeColor="accent3"/>
        <w:right w:val="single" w:sz="4" w:space="0" w:color="08CC7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CC78" w:themeFill="accent3"/>
      </w:tcPr>
    </w:tblStylePr>
    <w:tblStylePr w:type="lastRow">
      <w:rPr>
        <w:b/>
        <w:bCs/>
      </w:rPr>
      <w:tblPr/>
      <w:tcPr>
        <w:tcBorders>
          <w:top w:val="double" w:sz="4" w:space="0" w:color="08CC7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CC78" w:themeColor="accent3"/>
          <w:right w:val="single" w:sz="4" w:space="0" w:color="08CC78" w:themeColor="accent3"/>
        </w:tcBorders>
      </w:tcPr>
    </w:tblStylePr>
    <w:tblStylePr w:type="band1Horz">
      <w:tblPr/>
      <w:tcPr>
        <w:tcBorders>
          <w:top w:val="single" w:sz="4" w:space="0" w:color="08CC78" w:themeColor="accent3"/>
          <w:bottom w:val="single" w:sz="4" w:space="0" w:color="08CC7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CC78" w:themeColor="accent3"/>
          <w:left w:val="nil"/>
        </w:tcBorders>
      </w:tcPr>
    </w:tblStylePr>
    <w:tblStylePr w:type="swCell">
      <w:tblPr/>
      <w:tcPr>
        <w:tcBorders>
          <w:top w:val="double" w:sz="4" w:space="0" w:color="08CC78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24099" w:themeColor="accent4"/>
        <w:left w:val="single" w:sz="4" w:space="0" w:color="F24099" w:themeColor="accent4"/>
        <w:bottom w:val="single" w:sz="4" w:space="0" w:color="F24099" w:themeColor="accent4"/>
        <w:right w:val="single" w:sz="4" w:space="0" w:color="F240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099" w:themeFill="accent4"/>
      </w:tcPr>
    </w:tblStylePr>
    <w:tblStylePr w:type="lastRow">
      <w:rPr>
        <w:b/>
        <w:bCs/>
      </w:rPr>
      <w:tblPr/>
      <w:tcPr>
        <w:tcBorders>
          <w:top w:val="double" w:sz="4" w:space="0" w:color="F240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099" w:themeColor="accent4"/>
          <w:right w:val="single" w:sz="4" w:space="0" w:color="F24099" w:themeColor="accent4"/>
        </w:tcBorders>
      </w:tcPr>
    </w:tblStylePr>
    <w:tblStylePr w:type="band1Horz">
      <w:tblPr/>
      <w:tcPr>
        <w:tcBorders>
          <w:top w:val="single" w:sz="4" w:space="0" w:color="F24099" w:themeColor="accent4"/>
          <w:bottom w:val="single" w:sz="4" w:space="0" w:color="F240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099" w:themeColor="accent4"/>
          <w:left w:val="nil"/>
        </w:tcBorders>
      </w:tcPr>
    </w:tblStylePr>
    <w:tblStylePr w:type="swCell">
      <w:tblPr/>
      <w:tcPr>
        <w:tcBorders>
          <w:top w:val="double" w:sz="4" w:space="0" w:color="F24099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828288" w:themeColor="accent5"/>
        <w:left w:val="single" w:sz="4" w:space="0" w:color="828288" w:themeColor="accent5"/>
        <w:bottom w:val="single" w:sz="4" w:space="0" w:color="828288" w:themeColor="accent5"/>
        <w:right w:val="single" w:sz="4" w:space="0" w:color="82828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8288" w:themeFill="accent5"/>
      </w:tcPr>
    </w:tblStylePr>
    <w:tblStylePr w:type="lastRow">
      <w:rPr>
        <w:b/>
        <w:bCs/>
      </w:rPr>
      <w:tblPr/>
      <w:tcPr>
        <w:tcBorders>
          <w:top w:val="double" w:sz="4" w:space="0" w:color="82828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8288" w:themeColor="accent5"/>
          <w:right w:val="single" w:sz="4" w:space="0" w:color="828288" w:themeColor="accent5"/>
        </w:tcBorders>
      </w:tcPr>
    </w:tblStylePr>
    <w:tblStylePr w:type="band1Horz">
      <w:tblPr/>
      <w:tcPr>
        <w:tcBorders>
          <w:top w:val="single" w:sz="4" w:space="0" w:color="828288" w:themeColor="accent5"/>
          <w:bottom w:val="single" w:sz="4" w:space="0" w:color="82828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8288" w:themeColor="accent5"/>
          <w:left w:val="nil"/>
        </w:tcBorders>
      </w:tcPr>
    </w:tblStylePr>
    <w:tblStylePr w:type="swCell">
      <w:tblPr/>
      <w:tcPr>
        <w:tcBorders>
          <w:top w:val="double" w:sz="4" w:space="0" w:color="828288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56617" w:themeColor="accent6"/>
        <w:left w:val="single" w:sz="4" w:space="0" w:color="F56617" w:themeColor="accent6"/>
        <w:bottom w:val="single" w:sz="4" w:space="0" w:color="F56617" w:themeColor="accent6"/>
        <w:right w:val="single" w:sz="4" w:space="0" w:color="F5661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6617" w:themeFill="accent6"/>
      </w:tcPr>
    </w:tblStylePr>
    <w:tblStylePr w:type="lastRow">
      <w:rPr>
        <w:b/>
        <w:bCs/>
      </w:rPr>
      <w:tblPr/>
      <w:tcPr>
        <w:tcBorders>
          <w:top w:val="double" w:sz="4" w:space="0" w:color="F5661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6617" w:themeColor="accent6"/>
          <w:right w:val="single" w:sz="4" w:space="0" w:color="F56617" w:themeColor="accent6"/>
        </w:tcBorders>
      </w:tcPr>
    </w:tblStylePr>
    <w:tblStylePr w:type="band1Horz">
      <w:tblPr/>
      <w:tcPr>
        <w:tcBorders>
          <w:top w:val="single" w:sz="4" w:space="0" w:color="F56617" w:themeColor="accent6"/>
          <w:bottom w:val="single" w:sz="4" w:space="0" w:color="F5661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6617" w:themeColor="accent6"/>
          <w:left w:val="nil"/>
        </w:tcBorders>
      </w:tcPr>
    </w:tblStylePr>
    <w:tblStylePr w:type="swCell">
      <w:tblPr/>
      <w:tcPr>
        <w:tcBorders>
          <w:top w:val="double" w:sz="4" w:space="0" w:color="F5661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2C2C" w:themeColor="text1"/>
          <w:left w:val="single" w:sz="4" w:space="0" w:color="2C2C2C" w:themeColor="text1"/>
          <w:bottom w:val="single" w:sz="4" w:space="0" w:color="2C2C2C" w:themeColor="text1"/>
          <w:right w:val="single" w:sz="4" w:space="0" w:color="2C2C2C" w:themeColor="text1"/>
          <w:insideH w:val="nil"/>
        </w:tcBorders>
        <w:shd w:val="clear" w:color="auto" w:fill="2C2C2C" w:themeFill="text1"/>
      </w:tcPr>
    </w:tblStylePr>
    <w:tblStylePr w:type="lastRow">
      <w:rPr>
        <w:b/>
        <w:bCs/>
      </w:rPr>
      <w:tblPr/>
      <w:tcPr>
        <w:tcBorders>
          <w:top w:val="double" w:sz="4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CAE57B" w:themeColor="accent2" w:themeTint="99"/>
        <w:left w:val="single" w:sz="4" w:space="0" w:color="CAE57B" w:themeColor="accent2" w:themeTint="99"/>
        <w:bottom w:val="single" w:sz="4" w:space="0" w:color="CAE57B" w:themeColor="accent2" w:themeTint="99"/>
        <w:right w:val="single" w:sz="4" w:space="0" w:color="CAE57B" w:themeColor="accent2" w:themeTint="99"/>
        <w:insideH w:val="single" w:sz="4" w:space="0" w:color="CAE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D028" w:themeColor="accent2"/>
          <w:left w:val="single" w:sz="4" w:space="0" w:color="A5D028" w:themeColor="accent2"/>
          <w:bottom w:val="single" w:sz="4" w:space="0" w:color="A5D028" w:themeColor="accent2"/>
          <w:right w:val="single" w:sz="4" w:space="0" w:color="A5D028" w:themeColor="accent2"/>
          <w:insideH w:val="nil"/>
        </w:tcBorders>
        <w:shd w:val="clear" w:color="auto" w:fill="A5D028" w:themeFill="accent2"/>
      </w:tcPr>
    </w:tblStylePr>
    <w:tblStylePr w:type="lastRow">
      <w:rPr>
        <w:b/>
        <w:bCs/>
      </w:rPr>
      <w:tblPr/>
      <w:tcPr>
        <w:tcBorders>
          <w:top w:val="double" w:sz="4" w:space="0" w:color="CAE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CC78" w:themeColor="accent3"/>
          <w:left w:val="single" w:sz="4" w:space="0" w:color="08CC78" w:themeColor="accent3"/>
          <w:bottom w:val="single" w:sz="4" w:space="0" w:color="08CC78" w:themeColor="accent3"/>
          <w:right w:val="single" w:sz="4" w:space="0" w:color="08CC78" w:themeColor="accent3"/>
          <w:insideH w:val="nil"/>
        </w:tcBorders>
        <w:shd w:val="clear" w:color="auto" w:fill="08CC78" w:themeFill="accent3"/>
      </w:tcPr>
    </w:tblStylePr>
    <w:tblStylePr w:type="lastRow">
      <w:rPr>
        <w:b/>
        <w:bCs/>
      </w:rPr>
      <w:tblPr/>
      <w:tcPr>
        <w:tcBorders>
          <w:top w:val="double" w:sz="4" w:space="0" w:color="52F8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78CC1" w:themeColor="accent4" w:themeTint="99"/>
        <w:left w:val="single" w:sz="4" w:space="0" w:color="F78CC1" w:themeColor="accent4" w:themeTint="99"/>
        <w:bottom w:val="single" w:sz="4" w:space="0" w:color="F78CC1" w:themeColor="accent4" w:themeTint="99"/>
        <w:right w:val="single" w:sz="4" w:space="0" w:color="F78CC1" w:themeColor="accent4" w:themeTint="99"/>
        <w:insideH w:val="single" w:sz="4" w:space="0" w:color="F78C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099" w:themeColor="accent4"/>
          <w:left w:val="single" w:sz="4" w:space="0" w:color="F24099" w:themeColor="accent4"/>
          <w:bottom w:val="single" w:sz="4" w:space="0" w:color="F24099" w:themeColor="accent4"/>
          <w:right w:val="single" w:sz="4" w:space="0" w:color="F24099" w:themeColor="accent4"/>
          <w:insideH w:val="nil"/>
        </w:tcBorders>
        <w:shd w:val="clear" w:color="auto" w:fill="F24099" w:themeFill="accent4"/>
      </w:tcPr>
    </w:tblStylePr>
    <w:tblStylePr w:type="lastRow">
      <w:rPr>
        <w:b/>
        <w:bCs/>
      </w:rPr>
      <w:tblPr/>
      <w:tcPr>
        <w:tcBorders>
          <w:top w:val="double" w:sz="4" w:space="0" w:color="F78C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288" w:themeColor="accent5"/>
          <w:left w:val="single" w:sz="4" w:space="0" w:color="828288" w:themeColor="accent5"/>
          <w:bottom w:val="single" w:sz="4" w:space="0" w:color="828288" w:themeColor="accent5"/>
          <w:right w:val="single" w:sz="4" w:space="0" w:color="828288" w:themeColor="accent5"/>
          <w:insideH w:val="nil"/>
        </w:tcBorders>
        <w:shd w:val="clear" w:color="auto" w:fill="828288" w:themeFill="accent5"/>
      </w:tcPr>
    </w:tblStylePr>
    <w:tblStylePr w:type="lastRow">
      <w:rPr>
        <w:b/>
        <w:bCs/>
      </w:rPr>
      <w:tblPr/>
      <w:tcPr>
        <w:tcBorders>
          <w:top w:val="double" w:sz="4" w:space="0" w:color="B3B3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9A273" w:themeColor="accent6" w:themeTint="99"/>
        <w:left w:val="single" w:sz="4" w:space="0" w:color="F9A273" w:themeColor="accent6" w:themeTint="99"/>
        <w:bottom w:val="single" w:sz="4" w:space="0" w:color="F9A273" w:themeColor="accent6" w:themeTint="99"/>
        <w:right w:val="single" w:sz="4" w:space="0" w:color="F9A273" w:themeColor="accent6" w:themeTint="99"/>
        <w:insideH w:val="single" w:sz="4" w:space="0" w:color="F9A2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617" w:themeColor="accent6"/>
          <w:left w:val="single" w:sz="4" w:space="0" w:color="F56617" w:themeColor="accent6"/>
          <w:bottom w:val="single" w:sz="4" w:space="0" w:color="F56617" w:themeColor="accent6"/>
          <w:right w:val="single" w:sz="4" w:space="0" w:color="F56617" w:themeColor="accent6"/>
          <w:insideH w:val="nil"/>
        </w:tcBorders>
        <w:shd w:val="clear" w:color="auto" w:fill="F56617" w:themeFill="accent6"/>
      </w:tcPr>
    </w:tblStylePr>
    <w:tblStylePr w:type="lastRow">
      <w:rPr>
        <w:b/>
        <w:bCs/>
      </w:rPr>
      <w:tblPr/>
      <w:tcPr>
        <w:tcBorders>
          <w:top w:val="double" w:sz="4" w:space="0" w:color="F9A2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073DB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2C2C" w:themeColor="text1"/>
        <w:left w:val="single" w:sz="24" w:space="0" w:color="2C2C2C" w:themeColor="text1"/>
        <w:bottom w:val="single" w:sz="24" w:space="0" w:color="2C2C2C" w:themeColor="text1"/>
        <w:right w:val="single" w:sz="24" w:space="0" w:color="2C2C2C" w:themeColor="text1"/>
      </w:tblBorders>
    </w:tblPr>
    <w:tcPr>
      <w:shd w:val="clear" w:color="auto" w:fill="2C2C2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073DB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tblBorders>
    </w:tblPr>
    <w:tcPr>
      <w:shd w:val="clear" w:color="auto" w:fill="FFC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073DB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D028" w:themeColor="accent2"/>
        <w:left w:val="single" w:sz="24" w:space="0" w:color="A5D028" w:themeColor="accent2"/>
        <w:bottom w:val="single" w:sz="24" w:space="0" w:color="A5D028" w:themeColor="accent2"/>
        <w:right w:val="single" w:sz="24" w:space="0" w:color="A5D028" w:themeColor="accent2"/>
      </w:tblBorders>
    </w:tblPr>
    <w:tcPr>
      <w:shd w:val="clear" w:color="auto" w:fill="A5D0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073DB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CC78" w:themeColor="accent3"/>
        <w:left w:val="single" w:sz="24" w:space="0" w:color="08CC78" w:themeColor="accent3"/>
        <w:bottom w:val="single" w:sz="24" w:space="0" w:color="08CC78" w:themeColor="accent3"/>
        <w:right w:val="single" w:sz="24" w:space="0" w:color="08CC78" w:themeColor="accent3"/>
      </w:tblBorders>
    </w:tblPr>
    <w:tcPr>
      <w:shd w:val="clear" w:color="auto" w:fill="08CC7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073DB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099" w:themeColor="accent4"/>
        <w:left w:val="single" w:sz="24" w:space="0" w:color="F24099" w:themeColor="accent4"/>
        <w:bottom w:val="single" w:sz="24" w:space="0" w:color="F24099" w:themeColor="accent4"/>
        <w:right w:val="single" w:sz="24" w:space="0" w:color="F24099" w:themeColor="accent4"/>
      </w:tblBorders>
    </w:tblPr>
    <w:tcPr>
      <w:shd w:val="clear" w:color="auto" w:fill="F240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073DB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28288" w:themeColor="accent5"/>
        <w:left w:val="single" w:sz="24" w:space="0" w:color="828288" w:themeColor="accent5"/>
        <w:bottom w:val="single" w:sz="24" w:space="0" w:color="828288" w:themeColor="accent5"/>
        <w:right w:val="single" w:sz="24" w:space="0" w:color="828288" w:themeColor="accent5"/>
      </w:tblBorders>
    </w:tblPr>
    <w:tcPr>
      <w:shd w:val="clear" w:color="auto" w:fill="82828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073DB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6617" w:themeColor="accent6"/>
        <w:left w:val="single" w:sz="24" w:space="0" w:color="F56617" w:themeColor="accent6"/>
        <w:bottom w:val="single" w:sz="24" w:space="0" w:color="F56617" w:themeColor="accent6"/>
        <w:right w:val="single" w:sz="24" w:space="0" w:color="F56617" w:themeColor="accent6"/>
      </w:tblBorders>
    </w:tblPr>
    <w:tcPr>
      <w:shd w:val="clear" w:color="auto" w:fill="F5661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073DB7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4" w:space="0" w:color="2C2C2C" w:themeColor="text1"/>
        <w:bottom w:val="single" w:sz="4" w:space="0" w:color="2C2C2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C2C2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2C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073DB7"/>
    <w:pPr>
      <w:spacing w:line="240" w:lineRule="auto"/>
    </w:pPr>
    <w:rPr>
      <w:color w:val="BF8F00" w:themeColor="accent1" w:themeShade="BF"/>
    </w:rPr>
    <w:tblPr>
      <w:tblStyleRowBandSize w:val="1"/>
      <w:tblStyleColBandSize w:val="1"/>
      <w:tblBorders>
        <w:top w:val="single" w:sz="4" w:space="0" w:color="FFC000" w:themeColor="accent1"/>
        <w:bottom w:val="single" w:sz="4" w:space="0" w:color="FFC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073DB7"/>
    <w:pPr>
      <w:spacing w:line="240" w:lineRule="auto"/>
    </w:pPr>
    <w:rPr>
      <w:color w:val="7B9B1E" w:themeColor="accent2" w:themeShade="BF"/>
    </w:rPr>
    <w:tblPr>
      <w:tblStyleRowBandSize w:val="1"/>
      <w:tblStyleColBandSize w:val="1"/>
      <w:tblBorders>
        <w:top w:val="single" w:sz="4" w:space="0" w:color="A5D028" w:themeColor="accent2"/>
        <w:bottom w:val="single" w:sz="4" w:space="0" w:color="A5D0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D0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D0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073DB7"/>
    <w:pPr>
      <w:spacing w:line="240" w:lineRule="auto"/>
    </w:pPr>
    <w:rPr>
      <w:color w:val="069859" w:themeColor="accent3" w:themeShade="BF"/>
    </w:rPr>
    <w:tblPr>
      <w:tblStyleRowBandSize w:val="1"/>
      <w:tblStyleColBandSize w:val="1"/>
      <w:tblBorders>
        <w:top w:val="single" w:sz="4" w:space="0" w:color="08CC78" w:themeColor="accent3"/>
        <w:bottom w:val="single" w:sz="4" w:space="0" w:color="08CC7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8CC7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073DB7"/>
    <w:pPr>
      <w:spacing w:line="240" w:lineRule="auto"/>
    </w:pPr>
    <w:rPr>
      <w:color w:val="D60E72" w:themeColor="accent4" w:themeShade="BF"/>
    </w:rPr>
    <w:tblPr>
      <w:tblStyleRowBandSize w:val="1"/>
      <w:tblStyleColBandSize w:val="1"/>
      <w:tblBorders>
        <w:top w:val="single" w:sz="4" w:space="0" w:color="F24099" w:themeColor="accent4"/>
        <w:bottom w:val="single" w:sz="4" w:space="0" w:color="F240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0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073DB7"/>
    <w:pPr>
      <w:spacing w:line="240" w:lineRule="auto"/>
    </w:pPr>
    <w:rPr>
      <w:color w:val="616165" w:themeColor="accent5" w:themeShade="BF"/>
    </w:rPr>
    <w:tblPr>
      <w:tblStyleRowBandSize w:val="1"/>
      <w:tblStyleColBandSize w:val="1"/>
      <w:tblBorders>
        <w:top w:val="single" w:sz="4" w:space="0" w:color="828288" w:themeColor="accent5"/>
        <w:bottom w:val="single" w:sz="4" w:space="0" w:color="82828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2828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282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073DB7"/>
    <w:pPr>
      <w:spacing w:line="240" w:lineRule="auto"/>
    </w:pPr>
    <w:rPr>
      <w:color w:val="C04908" w:themeColor="accent6" w:themeShade="BF"/>
    </w:rPr>
    <w:tblPr>
      <w:tblStyleRowBandSize w:val="1"/>
      <w:tblStyleColBandSize w:val="1"/>
      <w:tblBorders>
        <w:top w:val="single" w:sz="4" w:space="0" w:color="F56617" w:themeColor="accent6"/>
        <w:bottom w:val="single" w:sz="4" w:space="0" w:color="F5661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661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661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073DB7"/>
    <w:pPr>
      <w:spacing w:line="240" w:lineRule="auto"/>
    </w:pPr>
    <w:rPr>
      <w:color w:val="2C2C2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2C2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2C2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2C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2C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073DB7"/>
    <w:pPr>
      <w:spacing w:line="240" w:lineRule="auto"/>
    </w:pPr>
    <w:rPr>
      <w:color w:val="BF8F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073DB7"/>
    <w:pPr>
      <w:spacing w:line="240" w:lineRule="auto"/>
    </w:pPr>
    <w:rPr>
      <w:color w:val="7B9B1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D0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D0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D0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D0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073DB7"/>
    <w:pPr>
      <w:spacing w:line="240" w:lineRule="auto"/>
    </w:pPr>
    <w:rPr>
      <w:color w:val="06985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CC7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CC7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CC7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CC7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073DB7"/>
    <w:pPr>
      <w:spacing w:line="240" w:lineRule="auto"/>
    </w:pPr>
    <w:rPr>
      <w:color w:val="D60E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0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0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0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0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073DB7"/>
    <w:pPr>
      <w:spacing w:line="240" w:lineRule="auto"/>
    </w:pPr>
    <w:rPr>
      <w:color w:val="616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828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828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828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828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073DB7"/>
    <w:pPr>
      <w:spacing w:line="240" w:lineRule="auto"/>
    </w:pPr>
    <w:rPr>
      <w:color w:val="C049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661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661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661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661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959595" w:themeColor="text1" w:themeTint="80"/>
        <w:bottom w:val="single" w:sz="4" w:space="0" w:color="95959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5959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5959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59595" w:themeColor="text1" w:themeTint="80"/>
          <w:right w:val="single" w:sz="4" w:space="0" w:color="959595" w:themeColor="text1" w:themeTint="80"/>
        </w:tcBorders>
      </w:tcPr>
    </w:tblStylePr>
    <w:tblStylePr w:type="band2Vert">
      <w:tblPr/>
      <w:tcPr>
        <w:tcBorders>
          <w:left w:val="single" w:sz="4" w:space="0" w:color="959595" w:themeColor="text1" w:themeTint="80"/>
          <w:right w:val="single" w:sz="4" w:space="0" w:color="959595" w:themeColor="text1" w:themeTint="80"/>
        </w:tcBorders>
      </w:tcPr>
    </w:tblStylePr>
    <w:tblStylePr w:type="band1Horz">
      <w:tblPr/>
      <w:tcPr>
        <w:tcBorders>
          <w:top w:val="single" w:sz="4" w:space="0" w:color="959595" w:themeColor="text1" w:themeTint="80"/>
          <w:bottom w:val="single" w:sz="4" w:space="0" w:color="959595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073D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5959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5959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073D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073DB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959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959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959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959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1" w:themeTint="66"/>
        <w:left w:val="single" w:sz="4" w:space="0" w:color="FFE599" w:themeColor="accent1" w:themeTint="66"/>
        <w:bottom w:val="single" w:sz="4" w:space="0" w:color="FFE599" w:themeColor="accent1" w:themeTint="66"/>
        <w:right w:val="single" w:sz="4" w:space="0" w:color="FFE599" w:themeColor="accent1" w:themeTint="66"/>
        <w:insideH w:val="single" w:sz="4" w:space="0" w:color="FFE599" w:themeColor="accent1" w:themeTint="66"/>
        <w:insideV w:val="single" w:sz="4" w:space="0" w:color="FFE5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8CFACA" w:themeColor="accent3" w:themeTint="66"/>
        <w:left w:val="single" w:sz="4" w:space="0" w:color="8CFACA" w:themeColor="accent3" w:themeTint="66"/>
        <w:bottom w:val="single" w:sz="4" w:space="0" w:color="8CFACA" w:themeColor="accent3" w:themeTint="66"/>
        <w:right w:val="single" w:sz="4" w:space="0" w:color="8CFACA" w:themeColor="accent3" w:themeTint="66"/>
        <w:insideH w:val="single" w:sz="4" w:space="0" w:color="8CFACA" w:themeColor="accent3" w:themeTint="66"/>
        <w:insideV w:val="single" w:sz="4" w:space="0" w:color="8CFA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2F8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F8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9B2D6" w:themeColor="accent4" w:themeTint="66"/>
        <w:left w:val="single" w:sz="4" w:space="0" w:color="F9B2D6" w:themeColor="accent4" w:themeTint="66"/>
        <w:bottom w:val="single" w:sz="4" w:space="0" w:color="F9B2D6" w:themeColor="accent4" w:themeTint="66"/>
        <w:right w:val="single" w:sz="4" w:space="0" w:color="F9B2D6" w:themeColor="accent4" w:themeTint="66"/>
        <w:insideH w:val="single" w:sz="4" w:space="0" w:color="F9B2D6" w:themeColor="accent4" w:themeTint="66"/>
        <w:insideV w:val="single" w:sz="4" w:space="0" w:color="F9B2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8C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8C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CCCCCF" w:themeColor="accent5" w:themeTint="66"/>
        <w:left w:val="single" w:sz="4" w:space="0" w:color="CCCCCF" w:themeColor="accent5" w:themeTint="66"/>
        <w:bottom w:val="single" w:sz="4" w:space="0" w:color="CCCCCF" w:themeColor="accent5" w:themeTint="66"/>
        <w:right w:val="single" w:sz="4" w:space="0" w:color="CCCCCF" w:themeColor="accent5" w:themeTint="66"/>
        <w:insideH w:val="single" w:sz="4" w:space="0" w:color="CCCCCF" w:themeColor="accent5" w:themeTint="66"/>
        <w:insideV w:val="single" w:sz="4" w:space="0" w:color="CCCC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3B3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B3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BC1A2" w:themeColor="accent6" w:themeTint="66"/>
        <w:left w:val="single" w:sz="4" w:space="0" w:color="FBC1A2" w:themeColor="accent6" w:themeTint="66"/>
        <w:bottom w:val="single" w:sz="4" w:space="0" w:color="FBC1A2" w:themeColor="accent6" w:themeTint="66"/>
        <w:right w:val="single" w:sz="4" w:space="0" w:color="FBC1A2" w:themeColor="accent6" w:themeTint="66"/>
        <w:insideH w:val="single" w:sz="4" w:space="0" w:color="FBC1A2" w:themeColor="accent6" w:themeTint="66"/>
        <w:insideV w:val="single" w:sz="4" w:space="0" w:color="FBC1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A2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2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DBEEA6" w:themeColor="accent2" w:themeTint="66"/>
        <w:left w:val="single" w:sz="4" w:space="0" w:color="DBEEA6" w:themeColor="accent2" w:themeTint="66"/>
        <w:bottom w:val="single" w:sz="4" w:space="0" w:color="DBEEA6" w:themeColor="accent2" w:themeTint="66"/>
        <w:right w:val="single" w:sz="4" w:space="0" w:color="DBEEA6" w:themeColor="accent2" w:themeTint="66"/>
        <w:insideH w:val="single" w:sz="4" w:space="0" w:color="DBEEA6" w:themeColor="accent2" w:themeTint="66"/>
        <w:insideV w:val="single" w:sz="4" w:space="0" w:color="DBEE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2" w:space="0" w:color="808080" w:themeColor="text1" w:themeTint="99"/>
        <w:bottom w:val="single" w:sz="2" w:space="0" w:color="808080" w:themeColor="text1" w:themeTint="99"/>
        <w:insideH w:val="single" w:sz="2" w:space="0" w:color="808080" w:themeColor="text1" w:themeTint="99"/>
        <w:insideV w:val="single" w:sz="2" w:space="0" w:color="80808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808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808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1" w:themeTint="99"/>
        <w:bottom w:val="single" w:sz="2" w:space="0" w:color="FFD966" w:themeColor="accent1" w:themeTint="99"/>
        <w:insideH w:val="single" w:sz="2" w:space="0" w:color="FFD966" w:themeColor="accent1" w:themeTint="99"/>
        <w:insideV w:val="single" w:sz="2" w:space="0" w:color="FFD9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2" w:space="0" w:color="CAE57B" w:themeColor="accent2" w:themeTint="99"/>
        <w:bottom w:val="single" w:sz="2" w:space="0" w:color="CAE57B" w:themeColor="accent2" w:themeTint="99"/>
        <w:insideH w:val="single" w:sz="2" w:space="0" w:color="CAE57B" w:themeColor="accent2" w:themeTint="99"/>
        <w:insideV w:val="single" w:sz="2" w:space="0" w:color="CAE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2" w:space="0" w:color="52F8B0" w:themeColor="accent3" w:themeTint="99"/>
        <w:bottom w:val="single" w:sz="2" w:space="0" w:color="52F8B0" w:themeColor="accent3" w:themeTint="99"/>
        <w:insideH w:val="single" w:sz="2" w:space="0" w:color="52F8B0" w:themeColor="accent3" w:themeTint="99"/>
        <w:insideV w:val="single" w:sz="2" w:space="0" w:color="52F8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F8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F8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2" w:space="0" w:color="F78CC1" w:themeColor="accent4" w:themeTint="99"/>
        <w:bottom w:val="single" w:sz="2" w:space="0" w:color="F78CC1" w:themeColor="accent4" w:themeTint="99"/>
        <w:insideH w:val="single" w:sz="2" w:space="0" w:color="F78CC1" w:themeColor="accent4" w:themeTint="99"/>
        <w:insideV w:val="single" w:sz="2" w:space="0" w:color="F78C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8C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8C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2" w:space="0" w:color="B3B3B7" w:themeColor="accent5" w:themeTint="99"/>
        <w:bottom w:val="single" w:sz="2" w:space="0" w:color="B3B3B7" w:themeColor="accent5" w:themeTint="99"/>
        <w:insideH w:val="single" w:sz="2" w:space="0" w:color="B3B3B7" w:themeColor="accent5" w:themeTint="99"/>
        <w:insideV w:val="single" w:sz="2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3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3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2" w:space="0" w:color="F9A273" w:themeColor="accent6" w:themeTint="99"/>
        <w:bottom w:val="single" w:sz="2" w:space="0" w:color="F9A273" w:themeColor="accent6" w:themeTint="99"/>
        <w:insideH w:val="single" w:sz="2" w:space="0" w:color="F9A273" w:themeColor="accent6" w:themeTint="99"/>
        <w:insideV w:val="single" w:sz="2" w:space="0" w:color="F9A2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2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2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bottom w:val="single" w:sz="4" w:space="0" w:color="808080" w:themeColor="text1" w:themeTint="99"/>
        </w:tcBorders>
      </w:tcPr>
    </w:tblStylePr>
    <w:tblStylePr w:type="nwCell">
      <w:tblPr/>
      <w:tcPr>
        <w:tcBorders>
          <w:bottom w:val="single" w:sz="4" w:space="0" w:color="808080" w:themeColor="text1" w:themeTint="99"/>
        </w:tcBorders>
      </w:tcPr>
    </w:tblStylePr>
    <w:tblStylePr w:type="seCell">
      <w:tblPr/>
      <w:tcPr>
        <w:tcBorders>
          <w:top w:val="single" w:sz="4" w:space="0" w:color="808080" w:themeColor="text1" w:themeTint="99"/>
        </w:tcBorders>
      </w:tcPr>
    </w:tblStylePr>
    <w:tblStylePr w:type="swCell">
      <w:tblPr/>
      <w:tcPr>
        <w:tcBorders>
          <w:top w:val="single" w:sz="4" w:space="0" w:color="808080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  <w:tblStylePr w:type="neCell">
      <w:tblPr/>
      <w:tcPr>
        <w:tcBorders>
          <w:bottom w:val="single" w:sz="4" w:space="0" w:color="FFD966" w:themeColor="accent1" w:themeTint="99"/>
        </w:tcBorders>
      </w:tcPr>
    </w:tblStylePr>
    <w:tblStylePr w:type="nwCell">
      <w:tblPr/>
      <w:tcPr>
        <w:tcBorders>
          <w:bottom w:val="single" w:sz="4" w:space="0" w:color="FFD966" w:themeColor="accent1" w:themeTint="99"/>
        </w:tcBorders>
      </w:tcPr>
    </w:tblStylePr>
    <w:tblStylePr w:type="seCell">
      <w:tblPr/>
      <w:tcPr>
        <w:tcBorders>
          <w:top w:val="single" w:sz="4" w:space="0" w:color="FFD966" w:themeColor="accent1" w:themeTint="99"/>
        </w:tcBorders>
      </w:tcPr>
    </w:tblStylePr>
    <w:tblStylePr w:type="swCell">
      <w:tblPr/>
      <w:tcPr>
        <w:tcBorders>
          <w:top w:val="single" w:sz="4" w:space="0" w:color="FFD966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CAE57B" w:themeColor="accent2" w:themeTint="99"/>
        <w:left w:val="single" w:sz="4" w:space="0" w:color="CAE57B" w:themeColor="accent2" w:themeTint="99"/>
        <w:bottom w:val="single" w:sz="4" w:space="0" w:color="CAE57B" w:themeColor="accent2" w:themeTint="99"/>
        <w:right w:val="single" w:sz="4" w:space="0" w:color="CAE57B" w:themeColor="accent2" w:themeTint="99"/>
        <w:insideH w:val="single" w:sz="4" w:space="0" w:color="CAE57B" w:themeColor="accent2" w:themeTint="99"/>
        <w:insideV w:val="single" w:sz="4" w:space="0" w:color="CAE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  <w:tblStylePr w:type="neCell">
      <w:tblPr/>
      <w:tcPr>
        <w:tcBorders>
          <w:bottom w:val="single" w:sz="4" w:space="0" w:color="CAE57B" w:themeColor="accent2" w:themeTint="99"/>
        </w:tcBorders>
      </w:tcPr>
    </w:tblStylePr>
    <w:tblStylePr w:type="nwCell">
      <w:tblPr/>
      <w:tcPr>
        <w:tcBorders>
          <w:bottom w:val="single" w:sz="4" w:space="0" w:color="CAE57B" w:themeColor="accent2" w:themeTint="99"/>
        </w:tcBorders>
      </w:tcPr>
    </w:tblStylePr>
    <w:tblStylePr w:type="seCell">
      <w:tblPr/>
      <w:tcPr>
        <w:tcBorders>
          <w:top w:val="single" w:sz="4" w:space="0" w:color="CAE57B" w:themeColor="accent2" w:themeTint="99"/>
        </w:tcBorders>
      </w:tcPr>
    </w:tblStylePr>
    <w:tblStylePr w:type="swCell">
      <w:tblPr/>
      <w:tcPr>
        <w:tcBorders>
          <w:top w:val="single" w:sz="4" w:space="0" w:color="CAE57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  <w:insideV w:val="single" w:sz="4" w:space="0" w:color="52F8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  <w:tblStylePr w:type="neCell">
      <w:tblPr/>
      <w:tcPr>
        <w:tcBorders>
          <w:bottom w:val="single" w:sz="4" w:space="0" w:color="52F8B0" w:themeColor="accent3" w:themeTint="99"/>
        </w:tcBorders>
      </w:tcPr>
    </w:tblStylePr>
    <w:tblStylePr w:type="nwCell">
      <w:tblPr/>
      <w:tcPr>
        <w:tcBorders>
          <w:bottom w:val="single" w:sz="4" w:space="0" w:color="52F8B0" w:themeColor="accent3" w:themeTint="99"/>
        </w:tcBorders>
      </w:tcPr>
    </w:tblStylePr>
    <w:tblStylePr w:type="seCell">
      <w:tblPr/>
      <w:tcPr>
        <w:tcBorders>
          <w:top w:val="single" w:sz="4" w:space="0" w:color="52F8B0" w:themeColor="accent3" w:themeTint="99"/>
        </w:tcBorders>
      </w:tcPr>
    </w:tblStylePr>
    <w:tblStylePr w:type="swCell">
      <w:tblPr/>
      <w:tcPr>
        <w:tcBorders>
          <w:top w:val="single" w:sz="4" w:space="0" w:color="52F8B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78CC1" w:themeColor="accent4" w:themeTint="99"/>
        <w:left w:val="single" w:sz="4" w:space="0" w:color="F78CC1" w:themeColor="accent4" w:themeTint="99"/>
        <w:bottom w:val="single" w:sz="4" w:space="0" w:color="F78CC1" w:themeColor="accent4" w:themeTint="99"/>
        <w:right w:val="single" w:sz="4" w:space="0" w:color="F78CC1" w:themeColor="accent4" w:themeTint="99"/>
        <w:insideH w:val="single" w:sz="4" w:space="0" w:color="F78CC1" w:themeColor="accent4" w:themeTint="99"/>
        <w:insideV w:val="single" w:sz="4" w:space="0" w:color="F78C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  <w:tblStylePr w:type="neCell">
      <w:tblPr/>
      <w:tcPr>
        <w:tcBorders>
          <w:bottom w:val="single" w:sz="4" w:space="0" w:color="F78CC1" w:themeColor="accent4" w:themeTint="99"/>
        </w:tcBorders>
      </w:tcPr>
    </w:tblStylePr>
    <w:tblStylePr w:type="nwCell">
      <w:tblPr/>
      <w:tcPr>
        <w:tcBorders>
          <w:bottom w:val="single" w:sz="4" w:space="0" w:color="F78CC1" w:themeColor="accent4" w:themeTint="99"/>
        </w:tcBorders>
      </w:tcPr>
    </w:tblStylePr>
    <w:tblStylePr w:type="seCell">
      <w:tblPr/>
      <w:tcPr>
        <w:tcBorders>
          <w:top w:val="single" w:sz="4" w:space="0" w:color="F78CC1" w:themeColor="accent4" w:themeTint="99"/>
        </w:tcBorders>
      </w:tcPr>
    </w:tblStylePr>
    <w:tblStylePr w:type="swCell">
      <w:tblPr/>
      <w:tcPr>
        <w:tcBorders>
          <w:top w:val="single" w:sz="4" w:space="0" w:color="F78CC1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3B3B7" w:themeColor="accent5" w:themeTint="99"/>
        </w:tcBorders>
      </w:tcPr>
    </w:tblStylePr>
    <w:tblStylePr w:type="nwCell">
      <w:tblPr/>
      <w:tcPr>
        <w:tcBorders>
          <w:bottom w:val="single" w:sz="4" w:space="0" w:color="B3B3B7" w:themeColor="accent5" w:themeTint="99"/>
        </w:tcBorders>
      </w:tcPr>
    </w:tblStylePr>
    <w:tblStylePr w:type="seCell">
      <w:tblPr/>
      <w:tcPr>
        <w:tcBorders>
          <w:top w:val="single" w:sz="4" w:space="0" w:color="B3B3B7" w:themeColor="accent5" w:themeTint="99"/>
        </w:tcBorders>
      </w:tcPr>
    </w:tblStylePr>
    <w:tblStylePr w:type="swCell">
      <w:tblPr/>
      <w:tcPr>
        <w:tcBorders>
          <w:top w:val="single" w:sz="4" w:space="0" w:color="B3B3B7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9A273" w:themeColor="accent6" w:themeTint="99"/>
        <w:left w:val="single" w:sz="4" w:space="0" w:color="F9A273" w:themeColor="accent6" w:themeTint="99"/>
        <w:bottom w:val="single" w:sz="4" w:space="0" w:color="F9A273" w:themeColor="accent6" w:themeTint="99"/>
        <w:right w:val="single" w:sz="4" w:space="0" w:color="F9A273" w:themeColor="accent6" w:themeTint="99"/>
        <w:insideH w:val="single" w:sz="4" w:space="0" w:color="F9A273" w:themeColor="accent6" w:themeTint="99"/>
        <w:insideV w:val="single" w:sz="4" w:space="0" w:color="F9A2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  <w:tblStylePr w:type="neCell">
      <w:tblPr/>
      <w:tcPr>
        <w:tcBorders>
          <w:bottom w:val="single" w:sz="4" w:space="0" w:color="F9A273" w:themeColor="accent6" w:themeTint="99"/>
        </w:tcBorders>
      </w:tcPr>
    </w:tblStylePr>
    <w:tblStylePr w:type="nwCell">
      <w:tblPr/>
      <w:tcPr>
        <w:tcBorders>
          <w:bottom w:val="single" w:sz="4" w:space="0" w:color="F9A273" w:themeColor="accent6" w:themeTint="99"/>
        </w:tcBorders>
      </w:tcPr>
    </w:tblStylePr>
    <w:tblStylePr w:type="seCell">
      <w:tblPr/>
      <w:tcPr>
        <w:tcBorders>
          <w:top w:val="single" w:sz="4" w:space="0" w:color="F9A273" w:themeColor="accent6" w:themeTint="99"/>
        </w:tcBorders>
      </w:tcPr>
    </w:tblStylePr>
    <w:tblStylePr w:type="swCell">
      <w:tblPr/>
      <w:tcPr>
        <w:tcBorders>
          <w:top w:val="single" w:sz="4" w:space="0" w:color="F9A273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2C2C" w:themeColor="text1"/>
          <w:left w:val="single" w:sz="4" w:space="0" w:color="2C2C2C" w:themeColor="text1"/>
          <w:bottom w:val="single" w:sz="4" w:space="0" w:color="2C2C2C" w:themeColor="text1"/>
          <w:right w:val="single" w:sz="4" w:space="0" w:color="2C2C2C" w:themeColor="text1"/>
          <w:insideH w:val="nil"/>
          <w:insideV w:val="nil"/>
        </w:tcBorders>
        <w:shd w:val="clear" w:color="auto" w:fill="2C2C2C" w:themeFill="text1"/>
      </w:tcPr>
    </w:tblStylePr>
    <w:tblStylePr w:type="lastRow">
      <w:rPr>
        <w:b/>
        <w:bCs/>
      </w:rPr>
      <w:tblPr/>
      <w:tcPr>
        <w:tcBorders>
          <w:top w:val="double" w:sz="4" w:space="0" w:color="2C2C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CAE57B" w:themeColor="accent2" w:themeTint="99"/>
        <w:left w:val="single" w:sz="4" w:space="0" w:color="CAE57B" w:themeColor="accent2" w:themeTint="99"/>
        <w:bottom w:val="single" w:sz="4" w:space="0" w:color="CAE57B" w:themeColor="accent2" w:themeTint="99"/>
        <w:right w:val="single" w:sz="4" w:space="0" w:color="CAE57B" w:themeColor="accent2" w:themeTint="99"/>
        <w:insideH w:val="single" w:sz="4" w:space="0" w:color="CAE57B" w:themeColor="accent2" w:themeTint="99"/>
        <w:insideV w:val="single" w:sz="4" w:space="0" w:color="CAE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D028" w:themeColor="accent2"/>
          <w:left w:val="single" w:sz="4" w:space="0" w:color="A5D028" w:themeColor="accent2"/>
          <w:bottom w:val="single" w:sz="4" w:space="0" w:color="A5D028" w:themeColor="accent2"/>
          <w:right w:val="single" w:sz="4" w:space="0" w:color="A5D028" w:themeColor="accent2"/>
          <w:insideH w:val="nil"/>
          <w:insideV w:val="nil"/>
        </w:tcBorders>
        <w:shd w:val="clear" w:color="auto" w:fill="A5D028" w:themeFill="accent2"/>
      </w:tcPr>
    </w:tblStylePr>
    <w:tblStylePr w:type="lastRow">
      <w:rPr>
        <w:b/>
        <w:bCs/>
      </w:rPr>
      <w:tblPr/>
      <w:tcPr>
        <w:tcBorders>
          <w:top w:val="double" w:sz="4" w:space="0" w:color="A5D0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  <w:insideV w:val="single" w:sz="4" w:space="0" w:color="52F8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CC78" w:themeColor="accent3"/>
          <w:left w:val="single" w:sz="4" w:space="0" w:color="08CC78" w:themeColor="accent3"/>
          <w:bottom w:val="single" w:sz="4" w:space="0" w:color="08CC78" w:themeColor="accent3"/>
          <w:right w:val="single" w:sz="4" w:space="0" w:color="08CC78" w:themeColor="accent3"/>
          <w:insideH w:val="nil"/>
          <w:insideV w:val="nil"/>
        </w:tcBorders>
        <w:shd w:val="clear" w:color="auto" w:fill="08CC78" w:themeFill="accent3"/>
      </w:tcPr>
    </w:tblStylePr>
    <w:tblStylePr w:type="lastRow">
      <w:rPr>
        <w:b/>
        <w:bCs/>
      </w:rPr>
      <w:tblPr/>
      <w:tcPr>
        <w:tcBorders>
          <w:top w:val="double" w:sz="4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78CC1" w:themeColor="accent4" w:themeTint="99"/>
        <w:left w:val="single" w:sz="4" w:space="0" w:color="F78CC1" w:themeColor="accent4" w:themeTint="99"/>
        <w:bottom w:val="single" w:sz="4" w:space="0" w:color="F78CC1" w:themeColor="accent4" w:themeTint="99"/>
        <w:right w:val="single" w:sz="4" w:space="0" w:color="F78CC1" w:themeColor="accent4" w:themeTint="99"/>
        <w:insideH w:val="single" w:sz="4" w:space="0" w:color="F78CC1" w:themeColor="accent4" w:themeTint="99"/>
        <w:insideV w:val="single" w:sz="4" w:space="0" w:color="F78C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099" w:themeColor="accent4"/>
          <w:left w:val="single" w:sz="4" w:space="0" w:color="F24099" w:themeColor="accent4"/>
          <w:bottom w:val="single" w:sz="4" w:space="0" w:color="F24099" w:themeColor="accent4"/>
          <w:right w:val="single" w:sz="4" w:space="0" w:color="F24099" w:themeColor="accent4"/>
          <w:insideH w:val="nil"/>
          <w:insideV w:val="nil"/>
        </w:tcBorders>
        <w:shd w:val="clear" w:color="auto" w:fill="F24099" w:themeFill="accent4"/>
      </w:tcPr>
    </w:tblStylePr>
    <w:tblStylePr w:type="lastRow">
      <w:rPr>
        <w:b/>
        <w:bCs/>
      </w:rPr>
      <w:tblPr/>
      <w:tcPr>
        <w:tcBorders>
          <w:top w:val="double" w:sz="4" w:space="0" w:color="F24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288" w:themeColor="accent5"/>
          <w:left w:val="single" w:sz="4" w:space="0" w:color="828288" w:themeColor="accent5"/>
          <w:bottom w:val="single" w:sz="4" w:space="0" w:color="828288" w:themeColor="accent5"/>
          <w:right w:val="single" w:sz="4" w:space="0" w:color="828288" w:themeColor="accent5"/>
          <w:insideH w:val="nil"/>
          <w:insideV w:val="nil"/>
        </w:tcBorders>
        <w:shd w:val="clear" w:color="auto" w:fill="828288" w:themeFill="accent5"/>
      </w:tcPr>
    </w:tblStylePr>
    <w:tblStylePr w:type="lastRow">
      <w:rPr>
        <w:b/>
        <w:bCs/>
      </w:rPr>
      <w:tblPr/>
      <w:tcPr>
        <w:tcBorders>
          <w:top w:val="double" w:sz="4" w:space="0" w:color="8282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9A273" w:themeColor="accent6" w:themeTint="99"/>
        <w:left w:val="single" w:sz="4" w:space="0" w:color="F9A273" w:themeColor="accent6" w:themeTint="99"/>
        <w:bottom w:val="single" w:sz="4" w:space="0" w:color="F9A273" w:themeColor="accent6" w:themeTint="99"/>
        <w:right w:val="single" w:sz="4" w:space="0" w:color="F9A273" w:themeColor="accent6" w:themeTint="99"/>
        <w:insideH w:val="single" w:sz="4" w:space="0" w:color="F9A273" w:themeColor="accent6" w:themeTint="99"/>
        <w:insideV w:val="single" w:sz="4" w:space="0" w:color="F9A2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617" w:themeColor="accent6"/>
          <w:left w:val="single" w:sz="4" w:space="0" w:color="F56617" w:themeColor="accent6"/>
          <w:bottom w:val="single" w:sz="4" w:space="0" w:color="F56617" w:themeColor="accent6"/>
          <w:right w:val="single" w:sz="4" w:space="0" w:color="F56617" w:themeColor="accent6"/>
          <w:insideH w:val="nil"/>
          <w:insideV w:val="nil"/>
        </w:tcBorders>
        <w:shd w:val="clear" w:color="auto" w:fill="F56617" w:themeFill="accent6"/>
      </w:tcPr>
    </w:tblStylePr>
    <w:tblStylePr w:type="lastRow">
      <w:rPr>
        <w:b/>
        <w:bCs/>
      </w:rPr>
      <w:tblPr/>
      <w:tcPr>
        <w:tcBorders>
          <w:top w:val="double" w:sz="4" w:space="0" w:color="F5661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D4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2C2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2C2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2C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2C2C" w:themeFill="text1"/>
      </w:tcPr>
    </w:tblStylePr>
    <w:tblStylePr w:type="band1Vert">
      <w:tblPr/>
      <w:tcPr>
        <w:shd w:val="clear" w:color="auto" w:fill="AAAAAA" w:themeFill="text1" w:themeFillTint="66"/>
      </w:tcPr>
    </w:tblStylePr>
    <w:tblStylePr w:type="band1Horz">
      <w:tblPr/>
      <w:tcPr>
        <w:shd w:val="clear" w:color="auto" w:fill="AAAAAA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1"/>
      </w:tcPr>
    </w:tblStylePr>
    <w:tblStylePr w:type="band1Vert">
      <w:tblPr/>
      <w:tcPr>
        <w:shd w:val="clear" w:color="auto" w:fill="FFE599" w:themeFill="accent1" w:themeFillTint="66"/>
      </w:tcPr>
    </w:tblStylePr>
    <w:tblStylePr w:type="band1Horz">
      <w:tblPr/>
      <w:tcPr>
        <w:shd w:val="clear" w:color="auto" w:fill="FFE59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D0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D0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D0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D028" w:themeFill="accent2"/>
      </w:tcPr>
    </w:tblStylePr>
    <w:tblStylePr w:type="band1Vert">
      <w:tblPr/>
      <w:tcPr>
        <w:shd w:val="clear" w:color="auto" w:fill="DBEEA6" w:themeFill="accent2" w:themeFillTint="66"/>
      </w:tcPr>
    </w:tblStylePr>
    <w:tblStylePr w:type="band1Horz">
      <w:tblPr/>
      <w:tcPr>
        <w:shd w:val="clear" w:color="auto" w:fill="DBEEA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C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CC7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CC7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CC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CC78" w:themeFill="accent3"/>
      </w:tcPr>
    </w:tblStylePr>
    <w:tblStylePr w:type="band1Vert">
      <w:tblPr/>
      <w:tcPr>
        <w:shd w:val="clear" w:color="auto" w:fill="8CFACA" w:themeFill="accent3" w:themeFillTint="66"/>
      </w:tcPr>
    </w:tblStylePr>
    <w:tblStylePr w:type="band1Horz">
      <w:tblPr/>
      <w:tcPr>
        <w:shd w:val="clear" w:color="auto" w:fill="8CFACA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0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0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0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099" w:themeFill="accent4"/>
      </w:tcPr>
    </w:tblStylePr>
    <w:tblStylePr w:type="band1Vert">
      <w:tblPr/>
      <w:tcPr>
        <w:shd w:val="clear" w:color="auto" w:fill="F9B2D6" w:themeFill="accent4" w:themeFillTint="66"/>
      </w:tcPr>
    </w:tblStylePr>
    <w:tblStylePr w:type="band1Horz">
      <w:tblPr/>
      <w:tcPr>
        <w:shd w:val="clear" w:color="auto" w:fill="F9B2D6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2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288" w:themeFill="accent5"/>
      </w:tcPr>
    </w:tblStylePr>
    <w:tblStylePr w:type="band1Vert">
      <w:tblPr/>
      <w:tcPr>
        <w:shd w:val="clear" w:color="auto" w:fill="CCCCCF" w:themeFill="accent5" w:themeFillTint="66"/>
      </w:tcPr>
    </w:tblStylePr>
    <w:tblStylePr w:type="band1Horz">
      <w:tblPr/>
      <w:tcPr>
        <w:shd w:val="clear" w:color="auto" w:fill="CCCCC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0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661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661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661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6617" w:themeFill="accent6"/>
      </w:tcPr>
    </w:tblStylePr>
    <w:tblStylePr w:type="band1Vert">
      <w:tblPr/>
      <w:tcPr>
        <w:shd w:val="clear" w:color="auto" w:fill="FBC1A2" w:themeFill="accent6" w:themeFillTint="66"/>
      </w:tcPr>
    </w:tblStylePr>
    <w:tblStylePr w:type="band1Horz">
      <w:tblPr/>
      <w:tcPr>
        <w:shd w:val="clear" w:color="auto" w:fill="FBC1A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073DB7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073DB7"/>
    <w:pPr>
      <w:spacing w:line="240" w:lineRule="auto"/>
    </w:pPr>
    <w:rPr>
      <w:color w:val="BF8F00" w:themeColor="accent1" w:themeShade="BF"/>
    </w:r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073DB7"/>
    <w:pPr>
      <w:spacing w:line="240" w:lineRule="auto"/>
    </w:pPr>
    <w:rPr>
      <w:color w:val="7B9B1E" w:themeColor="accent2" w:themeShade="BF"/>
    </w:rPr>
    <w:tblPr>
      <w:tblStyleRowBandSize w:val="1"/>
      <w:tblStyleColBandSize w:val="1"/>
      <w:tblBorders>
        <w:top w:val="single" w:sz="4" w:space="0" w:color="CAE57B" w:themeColor="accent2" w:themeTint="99"/>
        <w:left w:val="single" w:sz="4" w:space="0" w:color="CAE57B" w:themeColor="accent2" w:themeTint="99"/>
        <w:bottom w:val="single" w:sz="4" w:space="0" w:color="CAE57B" w:themeColor="accent2" w:themeTint="99"/>
        <w:right w:val="single" w:sz="4" w:space="0" w:color="CAE57B" w:themeColor="accent2" w:themeTint="99"/>
        <w:insideH w:val="single" w:sz="4" w:space="0" w:color="CAE57B" w:themeColor="accent2" w:themeTint="99"/>
        <w:insideV w:val="single" w:sz="4" w:space="0" w:color="CAE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073DB7"/>
    <w:pPr>
      <w:spacing w:line="240" w:lineRule="auto"/>
    </w:pPr>
    <w:rPr>
      <w:color w:val="069859" w:themeColor="accent3" w:themeShade="BF"/>
    </w:rPr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  <w:insideV w:val="single" w:sz="4" w:space="0" w:color="52F8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2F8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F8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073DB7"/>
    <w:pPr>
      <w:spacing w:line="240" w:lineRule="auto"/>
    </w:pPr>
    <w:rPr>
      <w:color w:val="D60E72" w:themeColor="accent4" w:themeShade="BF"/>
    </w:rPr>
    <w:tblPr>
      <w:tblStyleRowBandSize w:val="1"/>
      <w:tblStyleColBandSize w:val="1"/>
      <w:tblBorders>
        <w:top w:val="single" w:sz="4" w:space="0" w:color="F78CC1" w:themeColor="accent4" w:themeTint="99"/>
        <w:left w:val="single" w:sz="4" w:space="0" w:color="F78CC1" w:themeColor="accent4" w:themeTint="99"/>
        <w:bottom w:val="single" w:sz="4" w:space="0" w:color="F78CC1" w:themeColor="accent4" w:themeTint="99"/>
        <w:right w:val="single" w:sz="4" w:space="0" w:color="F78CC1" w:themeColor="accent4" w:themeTint="99"/>
        <w:insideH w:val="single" w:sz="4" w:space="0" w:color="F78CC1" w:themeColor="accent4" w:themeTint="99"/>
        <w:insideV w:val="single" w:sz="4" w:space="0" w:color="F78C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8C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8C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073DB7"/>
    <w:pPr>
      <w:spacing w:line="240" w:lineRule="auto"/>
    </w:pPr>
    <w:rPr>
      <w:color w:val="616165" w:themeColor="accent5" w:themeShade="BF"/>
    </w:r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3B3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B3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073DB7"/>
    <w:pPr>
      <w:spacing w:line="240" w:lineRule="auto"/>
    </w:pPr>
    <w:rPr>
      <w:color w:val="C04908" w:themeColor="accent6" w:themeShade="BF"/>
    </w:rPr>
    <w:tblPr>
      <w:tblStyleRowBandSize w:val="1"/>
      <w:tblStyleColBandSize w:val="1"/>
      <w:tblBorders>
        <w:top w:val="single" w:sz="4" w:space="0" w:color="F9A273" w:themeColor="accent6" w:themeTint="99"/>
        <w:left w:val="single" w:sz="4" w:space="0" w:color="F9A273" w:themeColor="accent6" w:themeTint="99"/>
        <w:bottom w:val="single" w:sz="4" w:space="0" w:color="F9A273" w:themeColor="accent6" w:themeTint="99"/>
        <w:right w:val="single" w:sz="4" w:space="0" w:color="F9A273" w:themeColor="accent6" w:themeTint="99"/>
        <w:insideH w:val="single" w:sz="4" w:space="0" w:color="F9A273" w:themeColor="accent6" w:themeTint="99"/>
        <w:insideV w:val="single" w:sz="4" w:space="0" w:color="F9A2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A2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2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073DB7"/>
    <w:pPr>
      <w:spacing w:line="240" w:lineRule="auto"/>
    </w:pPr>
    <w:rPr>
      <w:color w:val="2C2C2C" w:themeColor="text1"/>
    </w:r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bottom w:val="single" w:sz="4" w:space="0" w:color="808080" w:themeColor="text1" w:themeTint="99"/>
        </w:tcBorders>
      </w:tcPr>
    </w:tblStylePr>
    <w:tblStylePr w:type="nwCell">
      <w:tblPr/>
      <w:tcPr>
        <w:tcBorders>
          <w:bottom w:val="single" w:sz="4" w:space="0" w:color="808080" w:themeColor="text1" w:themeTint="99"/>
        </w:tcBorders>
      </w:tcPr>
    </w:tblStylePr>
    <w:tblStylePr w:type="seCell">
      <w:tblPr/>
      <w:tcPr>
        <w:tcBorders>
          <w:top w:val="single" w:sz="4" w:space="0" w:color="808080" w:themeColor="text1" w:themeTint="99"/>
        </w:tcBorders>
      </w:tcPr>
    </w:tblStylePr>
    <w:tblStylePr w:type="swCell">
      <w:tblPr/>
      <w:tcPr>
        <w:tcBorders>
          <w:top w:val="single" w:sz="4" w:space="0" w:color="808080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073DB7"/>
    <w:pPr>
      <w:spacing w:line="240" w:lineRule="auto"/>
    </w:pPr>
    <w:rPr>
      <w:color w:val="BF8F00" w:themeColor="accent1" w:themeShade="BF"/>
    </w:r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  <w:tblStylePr w:type="neCell">
      <w:tblPr/>
      <w:tcPr>
        <w:tcBorders>
          <w:bottom w:val="single" w:sz="4" w:space="0" w:color="FFD966" w:themeColor="accent1" w:themeTint="99"/>
        </w:tcBorders>
      </w:tcPr>
    </w:tblStylePr>
    <w:tblStylePr w:type="nwCell">
      <w:tblPr/>
      <w:tcPr>
        <w:tcBorders>
          <w:bottom w:val="single" w:sz="4" w:space="0" w:color="FFD966" w:themeColor="accent1" w:themeTint="99"/>
        </w:tcBorders>
      </w:tcPr>
    </w:tblStylePr>
    <w:tblStylePr w:type="seCell">
      <w:tblPr/>
      <w:tcPr>
        <w:tcBorders>
          <w:top w:val="single" w:sz="4" w:space="0" w:color="FFD966" w:themeColor="accent1" w:themeTint="99"/>
        </w:tcBorders>
      </w:tcPr>
    </w:tblStylePr>
    <w:tblStylePr w:type="swCell">
      <w:tblPr/>
      <w:tcPr>
        <w:tcBorders>
          <w:top w:val="single" w:sz="4" w:space="0" w:color="FFD966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073DB7"/>
    <w:pPr>
      <w:spacing w:line="240" w:lineRule="auto"/>
    </w:pPr>
    <w:rPr>
      <w:color w:val="7B9B1E" w:themeColor="accent2" w:themeShade="BF"/>
    </w:rPr>
    <w:tblPr>
      <w:tblStyleRowBandSize w:val="1"/>
      <w:tblStyleColBandSize w:val="1"/>
      <w:tblBorders>
        <w:top w:val="single" w:sz="4" w:space="0" w:color="CAE57B" w:themeColor="accent2" w:themeTint="99"/>
        <w:left w:val="single" w:sz="4" w:space="0" w:color="CAE57B" w:themeColor="accent2" w:themeTint="99"/>
        <w:bottom w:val="single" w:sz="4" w:space="0" w:color="CAE57B" w:themeColor="accent2" w:themeTint="99"/>
        <w:right w:val="single" w:sz="4" w:space="0" w:color="CAE57B" w:themeColor="accent2" w:themeTint="99"/>
        <w:insideH w:val="single" w:sz="4" w:space="0" w:color="CAE57B" w:themeColor="accent2" w:themeTint="99"/>
        <w:insideV w:val="single" w:sz="4" w:space="0" w:color="CAE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  <w:tblStylePr w:type="neCell">
      <w:tblPr/>
      <w:tcPr>
        <w:tcBorders>
          <w:bottom w:val="single" w:sz="4" w:space="0" w:color="CAE57B" w:themeColor="accent2" w:themeTint="99"/>
        </w:tcBorders>
      </w:tcPr>
    </w:tblStylePr>
    <w:tblStylePr w:type="nwCell">
      <w:tblPr/>
      <w:tcPr>
        <w:tcBorders>
          <w:bottom w:val="single" w:sz="4" w:space="0" w:color="CAE57B" w:themeColor="accent2" w:themeTint="99"/>
        </w:tcBorders>
      </w:tcPr>
    </w:tblStylePr>
    <w:tblStylePr w:type="seCell">
      <w:tblPr/>
      <w:tcPr>
        <w:tcBorders>
          <w:top w:val="single" w:sz="4" w:space="0" w:color="CAE57B" w:themeColor="accent2" w:themeTint="99"/>
        </w:tcBorders>
      </w:tcPr>
    </w:tblStylePr>
    <w:tblStylePr w:type="swCell">
      <w:tblPr/>
      <w:tcPr>
        <w:tcBorders>
          <w:top w:val="single" w:sz="4" w:space="0" w:color="CAE57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073DB7"/>
    <w:pPr>
      <w:spacing w:line="240" w:lineRule="auto"/>
    </w:pPr>
    <w:rPr>
      <w:color w:val="069859" w:themeColor="accent3" w:themeShade="BF"/>
    </w:rPr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  <w:insideV w:val="single" w:sz="4" w:space="0" w:color="52F8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  <w:tblStylePr w:type="neCell">
      <w:tblPr/>
      <w:tcPr>
        <w:tcBorders>
          <w:bottom w:val="single" w:sz="4" w:space="0" w:color="52F8B0" w:themeColor="accent3" w:themeTint="99"/>
        </w:tcBorders>
      </w:tcPr>
    </w:tblStylePr>
    <w:tblStylePr w:type="nwCell">
      <w:tblPr/>
      <w:tcPr>
        <w:tcBorders>
          <w:bottom w:val="single" w:sz="4" w:space="0" w:color="52F8B0" w:themeColor="accent3" w:themeTint="99"/>
        </w:tcBorders>
      </w:tcPr>
    </w:tblStylePr>
    <w:tblStylePr w:type="seCell">
      <w:tblPr/>
      <w:tcPr>
        <w:tcBorders>
          <w:top w:val="single" w:sz="4" w:space="0" w:color="52F8B0" w:themeColor="accent3" w:themeTint="99"/>
        </w:tcBorders>
      </w:tcPr>
    </w:tblStylePr>
    <w:tblStylePr w:type="swCell">
      <w:tblPr/>
      <w:tcPr>
        <w:tcBorders>
          <w:top w:val="single" w:sz="4" w:space="0" w:color="52F8B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073DB7"/>
    <w:pPr>
      <w:spacing w:line="240" w:lineRule="auto"/>
    </w:pPr>
    <w:rPr>
      <w:color w:val="D60E72" w:themeColor="accent4" w:themeShade="BF"/>
    </w:rPr>
    <w:tblPr>
      <w:tblStyleRowBandSize w:val="1"/>
      <w:tblStyleColBandSize w:val="1"/>
      <w:tblBorders>
        <w:top w:val="single" w:sz="4" w:space="0" w:color="F78CC1" w:themeColor="accent4" w:themeTint="99"/>
        <w:left w:val="single" w:sz="4" w:space="0" w:color="F78CC1" w:themeColor="accent4" w:themeTint="99"/>
        <w:bottom w:val="single" w:sz="4" w:space="0" w:color="F78CC1" w:themeColor="accent4" w:themeTint="99"/>
        <w:right w:val="single" w:sz="4" w:space="0" w:color="F78CC1" w:themeColor="accent4" w:themeTint="99"/>
        <w:insideH w:val="single" w:sz="4" w:space="0" w:color="F78CC1" w:themeColor="accent4" w:themeTint="99"/>
        <w:insideV w:val="single" w:sz="4" w:space="0" w:color="F78C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  <w:tblStylePr w:type="neCell">
      <w:tblPr/>
      <w:tcPr>
        <w:tcBorders>
          <w:bottom w:val="single" w:sz="4" w:space="0" w:color="F78CC1" w:themeColor="accent4" w:themeTint="99"/>
        </w:tcBorders>
      </w:tcPr>
    </w:tblStylePr>
    <w:tblStylePr w:type="nwCell">
      <w:tblPr/>
      <w:tcPr>
        <w:tcBorders>
          <w:bottom w:val="single" w:sz="4" w:space="0" w:color="F78CC1" w:themeColor="accent4" w:themeTint="99"/>
        </w:tcBorders>
      </w:tcPr>
    </w:tblStylePr>
    <w:tblStylePr w:type="seCell">
      <w:tblPr/>
      <w:tcPr>
        <w:tcBorders>
          <w:top w:val="single" w:sz="4" w:space="0" w:color="F78CC1" w:themeColor="accent4" w:themeTint="99"/>
        </w:tcBorders>
      </w:tcPr>
    </w:tblStylePr>
    <w:tblStylePr w:type="swCell">
      <w:tblPr/>
      <w:tcPr>
        <w:tcBorders>
          <w:top w:val="single" w:sz="4" w:space="0" w:color="F78CC1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073DB7"/>
    <w:pPr>
      <w:spacing w:line="240" w:lineRule="auto"/>
    </w:pPr>
    <w:rPr>
      <w:color w:val="616165" w:themeColor="accent5" w:themeShade="BF"/>
    </w:r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3B3B7" w:themeColor="accent5" w:themeTint="99"/>
        </w:tcBorders>
      </w:tcPr>
    </w:tblStylePr>
    <w:tblStylePr w:type="nwCell">
      <w:tblPr/>
      <w:tcPr>
        <w:tcBorders>
          <w:bottom w:val="single" w:sz="4" w:space="0" w:color="B3B3B7" w:themeColor="accent5" w:themeTint="99"/>
        </w:tcBorders>
      </w:tcPr>
    </w:tblStylePr>
    <w:tblStylePr w:type="seCell">
      <w:tblPr/>
      <w:tcPr>
        <w:tcBorders>
          <w:top w:val="single" w:sz="4" w:space="0" w:color="B3B3B7" w:themeColor="accent5" w:themeTint="99"/>
        </w:tcBorders>
      </w:tcPr>
    </w:tblStylePr>
    <w:tblStylePr w:type="swCell">
      <w:tblPr/>
      <w:tcPr>
        <w:tcBorders>
          <w:top w:val="single" w:sz="4" w:space="0" w:color="B3B3B7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073DB7"/>
    <w:pPr>
      <w:spacing w:line="240" w:lineRule="auto"/>
    </w:pPr>
    <w:rPr>
      <w:color w:val="C04908" w:themeColor="accent6" w:themeShade="BF"/>
    </w:rPr>
    <w:tblPr>
      <w:tblStyleRowBandSize w:val="1"/>
      <w:tblStyleColBandSize w:val="1"/>
      <w:tblBorders>
        <w:top w:val="single" w:sz="4" w:space="0" w:color="F9A273" w:themeColor="accent6" w:themeTint="99"/>
        <w:left w:val="single" w:sz="4" w:space="0" w:color="F9A273" w:themeColor="accent6" w:themeTint="99"/>
        <w:bottom w:val="single" w:sz="4" w:space="0" w:color="F9A273" w:themeColor="accent6" w:themeTint="99"/>
        <w:right w:val="single" w:sz="4" w:space="0" w:color="F9A273" w:themeColor="accent6" w:themeTint="99"/>
        <w:insideH w:val="single" w:sz="4" w:space="0" w:color="F9A273" w:themeColor="accent6" w:themeTint="99"/>
        <w:insideV w:val="single" w:sz="4" w:space="0" w:color="F9A2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0D0" w:themeFill="accent6" w:themeFillTint="33"/>
      </w:tcPr>
    </w:tblStylePr>
    <w:tblStylePr w:type="band1Horz">
      <w:tblPr/>
      <w:tcPr>
        <w:shd w:val="clear" w:color="auto" w:fill="FDE0D0" w:themeFill="accent6" w:themeFillTint="33"/>
      </w:tcPr>
    </w:tblStylePr>
    <w:tblStylePr w:type="neCell">
      <w:tblPr/>
      <w:tcPr>
        <w:tcBorders>
          <w:bottom w:val="single" w:sz="4" w:space="0" w:color="F9A273" w:themeColor="accent6" w:themeTint="99"/>
        </w:tcBorders>
      </w:tcPr>
    </w:tblStylePr>
    <w:tblStylePr w:type="nwCell">
      <w:tblPr/>
      <w:tcPr>
        <w:tcBorders>
          <w:bottom w:val="single" w:sz="4" w:space="0" w:color="F9A273" w:themeColor="accent6" w:themeTint="99"/>
        </w:tcBorders>
      </w:tcPr>
    </w:tblStylePr>
    <w:tblStylePr w:type="seCell">
      <w:tblPr/>
      <w:tcPr>
        <w:tcBorders>
          <w:top w:val="single" w:sz="4" w:space="0" w:color="F9A273" w:themeColor="accent6" w:themeTint="99"/>
        </w:tcBorders>
      </w:tcPr>
    </w:tblStylePr>
    <w:tblStylePr w:type="swCell">
      <w:tblPr/>
      <w:tcPr>
        <w:tcBorders>
          <w:top w:val="single" w:sz="4" w:space="0" w:color="F9A273" w:themeColor="accent6" w:themeTint="99"/>
        </w:tcBorders>
      </w:tcPr>
    </w:tblStylePr>
  </w:style>
  <w:style w:type="table" w:styleId="Rastertabel1licht">
    <w:name w:val="Grid Table 1 Light"/>
    <w:basedOn w:val="Standaardtabel"/>
    <w:uiPriority w:val="46"/>
    <w:semiHidden/>
    <w:rsid w:val="00073DB7"/>
    <w:pPr>
      <w:spacing w:line="240" w:lineRule="auto"/>
    </w:pPr>
    <w:tblPr>
      <w:tblStyleRowBandSize w:val="1"/>
      <w:tblStyleColBandSize w:val="1"/>
      <w:tblBorders>
        <w:top w:val="single" w:sz="4" w:space="0" w:color="AAAAAA" w:themeColor="text1" w:themeTint="66"/>
        <w:left w:val="single" w:sz="4" w:space="0" w:color="AAAAAA" w:themeColor="text1" w:themeTint="66"/>
        <w:bottom w:val="single" w:sz="4" w:space="0" w:color="AAAAAA" w:themeColor="text1" w:themeTint="66"/>
        <w:right w:val="single" w:sz="4" w:space="0" w:color="AAAAAA" w:themeColor="text1" w:themeTint="66"/>
        <w:insideH w:val="single" w:sz="4" w:space="0" w:color="AAAAAA" w:themeColor="text1" w:themeTint="66"/>
        <w:insideV w:val="single" w:sz="4" w:space="0" w:color="AAAA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semiHidden/>
    <w:rsid w:val="00073DB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VoettekstrechtsGemeenteDenHaag">
    <w:name w:val="Voettekst rechts Gemeente Den Haag"/>
    <w:basedOn w:val="ZsysbasisGemeenteDenHaag"/>
    <w:uiPriority w:val="4"/>
    <w:rsid w:val="00DF0EE0"/>
    <w:pPr>
      <w:spacing w:line="284" w:lineRule="exact"/>
      <w:jc w:val="right"/>
    </w:pPr>
    <w:rPr>
      <w:rFonts w:cs="Arial"/>
      <w:color w:val="FFFFFF" w:themeColor="light1"/>
      <w:sz w:val="16"/>
    </w:rPr>
  </w:style>
  <w:style w:type="character" w:styleId="Hashtag">
    <w:name w:val="Hashtag"/>
    <w:basedOn w:val="Standaardalinea-lettertype"/>
    <w:uiPriority w:val="99"/>
    <w:semiHidden/>
    <w:unhideWhenUsed/>
    <w:rsid w:val="00B25D81"/>
    <w:rPr>
      <w:color w:val="2B579A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5D81"/>
    <w:rPr>
      <w:color w:val="605E5C"/>
      <w:shd w:val="clear" w:color="auto" w:fill="E1DFDD"/>
    </w:rPr>
  </w:style>
  <w:style w:type="character" w:styleId="Slimmehyperlink">
    <w:name w:val="Smart Hyperlink"/>
    <w:basedOn w:val="Standaardalinea-lettertype"/>
    <w:uiPriority w:val="99"/>
    <w:semiHidden/>
    <w:unhideWhenUsed/>
    <w:rsid w:val="00B25D81"/>
    <w:rPr>
      <w:u w:val="dotted"/>
    </w:rPr>
  </w:style>
  <w:style w:type="character" w:styleId="SmartLink">
    <w:name w:val="Smart Link"/>
    <w:basedOn w:val="Standaardalinea-lettertype"/>
    <w:uiPriority w:val="99"/>
    <w:semiHidden/>
    <w:unhideWhenUsed/>
    <w:rsid w:val="00B25D81"/>
    <w:rPr>
      <w:color w:val="0000FF"/>
      <w:u w:val="single"/>
      <w:shd w:val="clear" w:color="auto" w:fill="F3F2F1"/>
    </w:rPr>
  </w:style>
  <w:style w:type="character" w:styleId="Vermelding">
    <w:name w:val="Mention"/>
    <w:basedOn w:val="Standaardalinea-lettertype"/>
    <w:uiPriority w:val="99"/>
    <w:semiHidden/>
    <w:unhideWhenUsed/>
    <w:rsid w:val="00B25D8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jabloon%202020\sjabloon%20definitief\Leskist%2008%20Bijlagen%20Gemeente%20Den%20Ha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D8F567008486FA39A824E3C791A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89764E-4CAF-444C-9CB2-2A489C7262E9}"/>
      </w:docPartPr>
      <w:docPartBody>
        <w:p w:rsidR="009C0C50" w:rsidRDefault="00E80882">
          <w:pPr>
            <w:pStyle w:val="8BED8F567008486FA39A824E3C791AC4"/>
          </w:pPr>
          <w:r w:rsidRPr="00F9379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50"/>
    <w:rsid w:val="009C0C50"/>
    <w:rsid w:val="00AE0810"/>
    <w:rsid w:val="00D00F02"/>
    <w:rsid w:val="00E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aliases w:val="Default Paragraph Font"/>
    <w:uiPriority w:val="1"/>
    <w:semiHidden/>
    <w:unhideWhenUsed/>
  </w:style>
  <w:style w:type="table" w:default="1" w:styleId="Standaardtabel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aliases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Pr>
      <w:color w:val="000000"/>
      <w:bdr w:val="none" w:sz="0" w:space="0" w:color="auto"/>
      <w:shd w:val="clear" w:color="auto" w:fill="FFFF00"/>
    </w:rPr>
  </w:style>
  <w:style w:type="paragraph" w:customStyle="1" w:styleId="04249F9CCC984DA4A150AD5B44590901">
    <w:name w:val="04249F9CCC984DA4A150AD5B44590901"/>
  </w:style>
  <w:style w:type="paragraph" w:customStyle="1" w:styleId="49EC9B1404DB47F9BF42B6AABC66D581">
    <w:name w:val="49EC9B1404DB47F9BF42B6AABC66D581"/>
  </w:style>
  <w:style w:type="paragraph" w:customStyle="1" w:styleId="8BED8F567008486FA39A824E3C791AC4">
    <w:name w:val="8BED8F567008486FA39A824E3C791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estreept">
  <a:themeElements>
    <a:clrScheme name="Gestreept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Gestreept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estreep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6be366b-76c1-48e2-8e84-0219a6e6b478">
      <Terms xmlns="http://schemas.microsoft.com/office/infopath/2007/PartnerControls"/>
    </TaxKeywordTaxHTField>
    <ofae577968ed4be8b7cfa6b3c1b2b2a3 xmlns="06be366b-76c1-48e2-8e84-0219a6e6b478">
      <Terms xmlns="http://schemas.microsoft.com/office/infopath/2007/PartnerControls"/>
    </ofae577968ed4be8b7cfa6b3c1b2b2a3>
    <ebb03eb60f1c456383d550cda2a2ac01 xmlns="06be366b-76c1-48e2-8e84-0219a6e6b478">
      <Terms xmlns="http://schemas.microsoft.com/office/infopath/2007/PartnerControls"/>
    </ebb03eb60f1c456383d550cda2a2ac01>
    <TaxCatchAll xmlns="06be366b-76c1-48e2-8e84-0219a6e6b478" xsi:nil="true"/>
    <_dlc_DocId xmlns="06be366b-76c1-48e2-8e84-0219a6e6b478">5D7JNWZJD7MU-1376080299-532</_dlc_DocId>
    <_dlc_DocIdUrl xmlns="06be366b-76c1-48e2-8e84-0219a6e6b478">
      <Url>https://denhaag.sharepoint.com/sites/Milieueducatie_DSB_ANME/_layouts/15/DocIdRedir.aspx?ID=5D7JNWZJD7MU-1376080299-532</Url>
      <Description>5D7JNWZJD7MU-1376080299-532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s - GDH Word Document" ma:contentTypeID="0x0101008696D14171FA4CED8F032AD334D7A9EF000E75E8D5DA4C4C449790B8D5260A01D1" ma:contentTypeVersion="21" ma:contentTypeDescription="Maak een nieuw Word document." ma:contentTypeScope="" ma:versionID="f6728ddfaf704c9f68808fc99f1aa632">
  <xsd:schema xmlns:xsd="http://www.w3.org/2001/XMLSchema" xmlns:xs="http://www.w3.org/2001/XMLSchema" xmlns:p="http://schemas.microsoft.com/office/2006/metadata/properties" xmlns:ns2="06be366b-76c1-48e2-8e84-0219a6e6b478" xmlns:ns3="6fc73856-965d-4c01-b6ec-de85b755efe9" targetNamespace="http://schemas.microsoft.com/office/2006/metadata/properties" ma:root="true" ma:fieldsID="c7f7cb55121c5f3f805f0c014bba4b20" ns2:_="" ns3:_="">
    <xsd:import namespace="06be366b-76c1-48e2-8e84-0219a6e6b478"/>
    <xsd:import namespace="6fc73856-965d-4c01-b6ec-de85b755ef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bb03eb60f1c456383d550cda2a2ac01" minOccurs="0"/>
                <xsd:element ref="ns2:TaxCatchAll" minOccurs="0"/>
                <xsd:element ref="ns2:TaxCatchAllLabel" minOccurs="0"/>
                <xsd:element ref="ns2:ofae577968ed4be8b7cfa6b3c1b2b2a3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366b-76c1-48e2-8e84-0219a6e6b4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ebb03eb60f1c456383d550cda2a2ac01" ma:index="11" nillable="true" ma:taxonomy="true" ma:internalName="ebb03eb60f1c456383d550cda2a2ac01" ma:taxonomyFieldName="Teamtrefwoorden" ma:displayName="Teamtrefwoorden" ma:fieldId="{ebb03eb6-0f1c-4563-83d5-50cda2a2ac01}" ma:sspId="0f84c60b-fce4-43bd-9f97-923732063525" ma:termSetId="64946c82-0627-44db-b90b-63b2828d47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ccf10b4-1883-4fb5-98bd-7bb1b537aedc}" ma:internalName="TaxCatchAll" ma:showField="CatchAllData" ma:web="06be366b-76c1-48e2-8e84-0219a6e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ccf10b4-1883-4fb5-98bd-7bb1b537aedc}" ma:internalName="TaxCatchAllLabel" ma:readOnly="true" ma:showField="CatchAllDataLabel" ma:web="06be366b-76c1-48e2-8e84-0219a6e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ae577968ed4be8b7cfa6b3c1b2b2a3" ma:index="15" nillable="true" ma:taxonomy="true" ma:internalName="ofae577968ed4be8b7cfa6b3c1b2b2a3" ma:taxonomyFieldName="Documentsoort" ma:displayName="Documentsoort" ma:fieldId="{8fae5779-68ed-4be8-b7cf-a6b3c1b2b2a3}" ma:sspId="0f84c60b-fce4-43bd-9f97-923732063525" ma:termSetId="44435a80-4415-4597-a153-5101d02dcb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Ondernemingstrefwoorden" ma:fieldId="{23f27201-bee3-471e-b2e7-b64fd8b7ca38}" ma:taxonomyMulti="true" ma:sspId="0f84c60b-fce4-43bd-9f97-9237320635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73856-965d-4c01-b6ec-de85b755e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C4C251-880D-4D5B-A51B-627279479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A6D3A-E773-43D0-9DC2-5D61BCDC7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27F7C-C6EC-4478-98C8-E5AE35670B98}">
  <ds:schemaRefs>
    <ds:schemaRef ds:uri="http://schemas.microsoft.com/office/2006/metadata/properties"/>
    <ds:schemaRef ds:uri="http://schemas.microsoft.com/office/infopath/2007/PartnerControls"/>
    <ds:schemaRef ds:uri="06be366b-76c1-48e2-8e84-0219a6e6b478"/>
  </ds:schemaRefs>
</ds:datastoreItem>
</file>

<file path=customXml/itemProps4.xml><?xml version="1.0" encoding="utf-8"?>
<ds:datastoreItem xmlns:ds="http://schemas.openxmlformats.org/officeDocument/2006/customXml" ds:itemID="{B0C7B039-5FCC-466B-96FF-6D1A02391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366b-76c1-48e2-8e84-0219a6e6b478"/>
    <ds:schemaRef ds:uri="6fc73856-965d-4c01-b6ec-de85b755e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9C699A-C071-4FB9-9BAA-F32A44D1F094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f03e95be-f593-41dc-b647-f46fbd6a5fa3}" enabled="1" method="Standard" siteId="{8c653938-6726-49c5-bca7-8e44a4bf20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Leskist%2008%20Bijlagen%20Gemeente%20Den%20Haag.dotx</Template>
  <TotalTime>0</TotalTime>
  <Pages>1</Pages>
  <Words>1846</Words>
  <Characters>10155</Characters>
  <Application>Microsoft Office Word</Application>
  <DocSecurity>0</DocSecurity>
  <Lines>84</Lines>
  <Paragraphs>23</Paragraphs>
  <ScaleCrop>false</ScaleCrop>
  <Manager/>
  <Company>Gemeente Den Haag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 Nienhuis</dc:creator>
  <cp:keywords/>
  <dc:description>sjabloonversie 1.0b - 27 april 2020_x000d_
sjablonen: www.JoulesUnlimited.com</dc:description>
  <cp:lastModifiedBy>Jeroen Bos</cp:lastModifiedBy>
  <cp:revision>6</cp:revision>
  <cp:lastPrinted>2022-03-21T14:01:00Z</cp:lastPrinted>
  <dcterms:created xsi:type="dcterms:W3CDTF">2022-06-20T13:42:00Z</dcterms:created>
  <dcterms:modified xsi:type="dcterms:W3CDTF">2022-06-20T13:42:00Z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0x0101008696D14171FA4CED8F032AD334D7A9EF000E75E8D5DA4C4C449790B8D5260A01D1</vt:lpwstr>
  </property>
  <property fmtid="{D5CDD505-2E9C-101B-9397-08002B2CF9AE}" pid="3" name="_dlc_DocIdItemGuid">
    <vt:lpwstr>7801f608-4654-44ca-99bf-07af6df04562</vt:lpwstr>
  </property>
  <property fmtid="{D5CDD505-2E9C-101B-9397-08002B2CF9AE}" pid="4" name="TaxKeyword">
    <vt:lpwstr/>
  </property>
  <property fmtid="{D5CDD505-2E9C-101B-9397-08002B2CF9AE}" pid="5" name="Documentsoort">
    <vt:lpwstr/>
  </property>
  <property fmtid="{D5CDD505-2E9C-101B-9397-08002B2CF9AE}" pid="6" name="Teamtrefwoorden">
    <vt:lpwstr/>
  </property>
  <property fmtid="{D5CDD505-2E9C-101B-9397-08002B2CF9AE}" pid="7" name="iadc89b14e6f46d3bf0676593dca1557">
    <vt:lpwstr/>
  </property>
  <property fmtid="{D5CDD505-2E9C-101B-9397-08002B2CF9AE}" pid="8" name="Dossiertype">
    <vt:lpwstr/>
  </property>
</Properties>
</file>